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D2" w:rsidRPr="00D836D2" w:rsidRDefault="00D836D2" w:rsidP="00D836D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РОССИЙСКОЙФЕДЕРАЦИИ</w:t>
      </w:r>
    </w:p>
    <w:p w:rsidR="00D836D2" w:rsidRPr="00D836D2" w:rsidRDefault="00D836D2" w:rsidP="00D836D2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D836D2" w:rsidRPr="00D836D2" w:rsidRDefault="00D836D2" w:rsidP="00D836D2">
      <w:pPr>
        <w:autoSpaceDE w:val="0"/>
        <w:autoSpaceDN w:val="0"/>
        <w:spacing w:before="670" w:after="0" w:line="230" w:lineRule="auto"/>
        <w:ind w:right="3352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МБОУ "СОШ им.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Дж.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Х.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Яндиева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с.Дачное»</w:t>
      </w:r>
      <w:bookmarkStart w:id="0" w:name="_GoBack"/>
      <w:bookmarkEnd w:id="0"/>
    </w:p>
    <w:p w:rsidR="00D836D2" w:rsidRPr="00D836D2" w:rsidRDefault="00D836D2" w:rsidP="00D836D2">
      <w:pPr>
        <w:autoSpaceDE w:val="0"/>
        <w:autoSpaceDN w:val="0"/>
        <w:spacing w:before="670" w:after="1376" w:line="230" w:lineRule="auto"/>
        <w:ind w:left="1944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280"/>
      </w:tblGrid>
      <w:tr w:rsidR="00D836D2" w:rsidRPr="00D836D2" w:rsidTr="00C97521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before="48" w:after="0" w:line="230" w:lineRule="auto"/>
              <w:jc w:val="center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before="48" w:after="0" w:line="230" w:lineRule="auto"/>
              <w:jc w:val="center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УТВЕРЖДАЮ</w:t>
            </w:r>
          </w:p>
        </w:tc>
      </w:tr>
      <w:tr w:rsidR="00D836D2" w:rsidRPr="00D836D2" w:rsidTr="00C97521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завуч по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УВР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after="0" w:line="230" w:lineRule="auto"/>
              <w:ind w:right="1418"/>
              <w:jc w:val="right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Завуч по В.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</w:t>
            </w:r>
            <w:proofErr w:type="gramEnd"/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after="0" w:line="230" w:lineRule="auto"/>
              <w:ind w:right="1456"/>
              <w:jc w:val="right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</w:tbl>
    <w:p w:rsidR="00D836D2" w:rsidRPr="00D836D2" w:rsidRDefault="00D836D2" w:rsidP="00D836D2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D836D2" w:rsidTr="00C97521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60" w:after="0" w:line="230" w:lineRule="auto"/>
              <w:ind w:left="136"/>
            </w:pPr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______________( </w:t>
            </w:r>
            <w:proofErr w:type="spellStart"/>
            <w:r w:rsidRPr="00D836D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Маглу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чанц.Ж.А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)</w:t>
            </w:r>
            <w:proofErr w:type="gramEnd"/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.А.А )</w:t>
            </w:r>
          </w:p>
        </w:tc>
      </w:tr>
      <w:tr w:rsidR="00D836D2" w:rsidTr="00C97521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106" w:after="0" w:line="230" w:lineRule="auto"/>
              <w:ind w:left="1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10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№_____________________</w:t>
            </w:r>
          </w:p>
        </w:tc>
      </w:tr>
      <w:tr w:rsidR="00D836D2" w:rsidTr="00C97521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836D2" w:rsidRPr="00D836D2" w:rsidRDefault="00D836D2" w:rsidP="00C97521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9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836D2" w:rsidRDefault="00D836D2" w:rsidP="00C97521">
            <w:pPr>
              <w:autoSpaceDE w:val="0"/>
              <w:autoSpaceDN w:val="0"/>
              <w:spacing w:before="94" w:after="0" w:line="230" w:lineRule="auto"/>
              <w:ind w:left="2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</w:tr>
    </w:tbl>
    <w:p w:rsidR="00D836D2" w:rsidRPr="00D836D2" w:rsidRDefault="00D836D2" w:rsidP="00D836D2">
      <w:pPr>
        <w:autoSpaceDE w:val="0"/>
        <w:autoSpaceDN w:val="0"/>
        <w:spacing w:before="122" w:after="0" w:line="230" w:lineRule="auto"/>
        <w:rPr>
          <w:lang w:val="ru-RU"/>
        </w:rPr>
      </w:pPr>
    </w:p>
    <w:p w:rsidR="00D836D2" w:rsidRPr="00D836D2" w:rsidRDefault="00D836D2" w:rsidP="00D836D2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836D2" w:rsidRPr="00D836D2" w:rsidRDefault="00D836D2" w:rsidP="00D836D2">
      <w:pPr>
        <w:autoSpaceDE w:val="0"/>
        <w:autoSpaceDN w:val="0"/>
        <w:spacing w:before="70" w:after="0" w:line="230" w:lineRule="auto"/>
        <w:ind w:right="4478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408279)</w:t>
      </w:r>
    </w:p>
    <w:p w:rsidR="00D836D2" w:rsidRPr="00D836D2" w:rsidRDefault="00D836D2" w:rsidP="00D836D2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836D2" w:rsidRPr="00D836D2" w:rsidRDefault="00D836D2" w:rsidP="00D836D2">
      <w:pPr>
        <w:autoSpaceDE w:val="0"/>
        <w:autoSpaceDN w:val="0"/>
        <w:spacing w:before="70" w:after="0" w:line="230" w:lineRule="auto"/>
        <w:ind w:right="4270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836D2" w:rsidRPr="00D836D2" w:rsidRDefault="00D836D2" w:rsidP="00D836D2">
      <w:pPr>
        <w:autoSpaceDE w:val="0"/>
        <w:autoSpaceDN w:val="0"/>
        <w:spacing w:before="672" w:after="0" w:line="230" w:lineRule="auto"/>
        <w:ind w:right="2732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D836D2" w:rsidRPr="00D836D2" w:rsidRDefault="00D836D2" w:rsidP="00D836D2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836D2" w:rsidRPr="00D836D2" w:rsidRDefault="00D836D2" w:rsidP="00D836D2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Ганиева Марем 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Курейшевна</w:t>
      </w:r>
      <w:proofErr w:type="spellEnd"/>
    </w:p>
    <w:p w:rsidR="00D836D2" w:rsidRPr="00D836D2" w:rsidRDefault="00D836D2" w:rsidP="00D836D2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D836D2" w:rsidRPr="00D836D2" w:rsidRDefault="00D836D2" w:rsidP="00D836D2">
      <w:pPr>
        <w:autoSpaceDE w:val="0"/>
        <w:autoSpaceDN w:val="0"/>
        <w:spacing w:after="438" w:line="220" w:lineRule="exact"/>
        <w:rPr>
          <w:lang w:val="ru-RU"/>
        </w:rPr>
      </w:pPr>
    </w:p>
    <w:p w:rsidR="00D836D2" w:rsidRPr="00D836D2" w:rsidRDefault="00D836D2" w:rsidP="00D836D2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Владикавказ 2022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91D0D" w:rsidRPr="00D836D2" w:rsidRDefault="00491D0D">
      <w:pPr>
        <w:autoSpaceDE w:val="0"/>
        <w:autoSpaceDN w:val="0"/>
        <w:spacing w:after="78" w:line="220" w:lineRule="exact"/>
        <w:rPr>
          <w:lang w:val="ru-RU"/>
        </w:rPr>
      </w:pPr>
    </w:p>
    <w:p w:rsidR="00491D0D" w:rsidRPr="00D836D2" w:rsidRDefault="00454113">
      <w:pPr>
        <w:autoSpaceDE w:val="0"/>
        <w:autoSpaceDN w:val="0"/>
        <w:spacing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91D0D" w:rsidRPr="00D836D2" w:rsidRDefault="00454113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491D0D" w:rsidRPr="00D836D2" w:rsidRDefault="00454113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491D0D" w:rsidRPr="00D836D2" w:rsidRDefault="0045411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91D0D" w:rsidRPr="00D836D2" w:rsidRDefault="00454113">
      <w:pPr>
        <w:autoSpaceDE w:val="0"/>
        <w:autoSpaceDN w:val="0"/>
        <w:spacing w:before="72" w:after="0"/>
        <w:ind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Было обо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устриального общества. Оно сохранило и умножило свою значимость в информационном обществе.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D836D2">
        <w:rPr>
          <w:lang w:val="ru-RU"/>
        </w:rPr>
        <w:tab/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о, что становится возможным его воспроизведение в широком спектре условий при практически идентичных результатах;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кты человеческой жизни).</w:t>
      </w:r>
      <w:proofErr w:type="gramEnd"/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91D0D" w:rsidRPr="00D836D2" w:rsidRDefault="00454113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были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491D0D" w:rsidRPr="00D836D2" w:rsidRDefault="00454113">
      <w:pPr>
        <w:autoSpaceDE w:val="0"/>
        <w:autoSpaceDN w:val="0"/>
        <w:spacing w:before="70" w:after="0"/>
        <w:ind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человеческой деятельности — в ней важнейшую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роль стал играть информационный фактор.</w:t>
      </w:r>
    </w:p>
    <w:p w:rsidR="00491D0D" w:rsidRPr="00D836D2" w:rsidRDefault="00454113">
      <w:pPr>
        <w:autoSpaceDE w:val="0"/>
        <w:autoSpaceDN w:val="0"/>
        <w:spacing w:before="70" w:after="0" w:line="288" w:lineRule="auto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в важнейшую экономическую категорию, быстрое развитие информационного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программы» (далее — «Концепция преподавания предметной области «Технология»).</w:t>
      </w:r>
    </w:p>
    <w:p w:rsidR="00491D0D" w:rsidRPr="00D836D2" w:rsidRDefault="00454113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491D0D" w:rsidRPr="00D836D2" w:rsidRDefault="0045411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91D0D" w:rsidRPr="00D836D2" w:rsidRDefault="00491D0D">
      <w:pPr>
        <w:autoSpaceDE w:val="0"/>
        <w:autoSpaceDN w:val="0"/>
        <w:spacing w:after="66" w:line="220" w:lineRule="exact"/>
        <w:rPr>
          <w:lang w:val="ru-RU"/>
        </w:rPr>
      </w:pPr>
    </w:p>
    <w:p w:rsidR="00491D0D" w:rsidRPr="00D836D2" w:rsidRDefault="00454113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овладен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программных сервисов, а т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акже когнитивных инструментов и технологий;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491D0D" w:rsidRPr="00D836D2" w:rsidRDefault="0045411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лучения конкретных значимых результатов. Именно в процессе проектной деятельности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D836D2">
        <w:rPr>
          <w:lang w:val="ru-RU"/>
        </w:rPr>
        <w:tab/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 «знания», а именно: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условий;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D836D2">
        <w:rPr>
          <w:lang w:val="ru-RU"/>
        </w:rPr>
        <w:tab/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еобразовательный предмет, «Технология» отражает наиболее значимые аспекты действительности, которые состоят в следующем: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логии: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логий, формирование навыков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91D0D" w:rsidRPr="00D836D2" w:rsidRDefault="00491D0D">
      <w:pPr>
        <w:autoSpaceDE w:val="0"/>
        <w:autoSpaceDN w:val="0"/>
        <w:spacing w:after="66" w:line="220" w:lineRule="exact"/>
        <w:rPr>
          <w:lang w:val="ru-RU"/>
        </w:rPr>
      </w:pPr>
    </w:p>
    <w:p w:rsidR="00491D0D" w:rsidRPr="00D836D2" w:rsidRDefault="0045411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на процесс познания, что говорит о необходимости освоения принципиально новых технологий </w:t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491D0D" w:rsidRPr="00D836D2" w:rsidRDefault="00454113">
      <w:pPr>
        <w:autoSpaceDE w:val="0"/>
        <w:autoSpaceDN w:val="0"/>
        <w:spacing w:before="262"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491D0D" w:rsidRPr="00D836D2" w:rsidRDefault="00454113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-продуктивного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уровня освоения технологий.</w:t>
      </w:r>
    </w:p>
    <w:p w:rsidR="00491D0D" w:rsidRPr="00D836D2" w:rsidRDefault="004541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491D0D" w:rsidRPr="00D836D2" w:rsidRDefault="0045411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х траекторий, что является основополагающим принципом построения общеобразовательного курса технологии.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сферах. Освоение содержания данного модуля </w:t>
      </w:r>
      <w:proofErr w:type="spellStart"/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совершенствованию, а от них —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91D0D" w:rsidRPr="00D836D2" w:rsidRDefault="0045411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дной из значимых и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491D0D" w:rsidRPr="00D836D2" w:rsidRDefault="0045411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D836D2">
        <w:rPr>
          <w:lang w:val="ru-RU"/>
        </w:rPr>
        <w:br/>
      </w:r>
      <w:r w:rsidRPr="00D836D2">
        <w:rPr>
          <w:lang w:val="ru-RU"/>
        </w:rPr>
        <w:tab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91D0D" w:rsidRPr="00D836D2" w:rsidRDefault="00454113">
      <w:pPr>
        <w:autoSpaceDE w:val="0"/>
        <w:autoSpaceDN w:val="0"/>
        <w:spacing w:before="262"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МЕ</w:t>
      </w: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СТО УЧЕБНОГО ПРЕДМЕТА «ТЕХНОЛОГИЯ» В УЧЕБНОМ ПЛАНЕ.</w:t>
      </w:r>
    </w:p>
    <w:p w:rsidR="00491D0D" w:rsidRPr="00D836D2" w:rsidRDefault="00454113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"Т</w:t>
      </w:r>
      <w:proofErr w:type="gram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ехнология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" изучения технологии в 5 классе два часа в неделю, общий объем составляет 68 часов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91D0D" w:rsidRPr="00D836D2" w:rsidRDefault="00491D0D">
      <w:pPr>
        <w:autoSpaceDE w:val="0"/>
        <w:autoSpaceDN w:val="0"/>
        <w:spacing w:after="64" w:line="220" w:lineRule="exact"/>
        <w:rPr>
          <w:lang w:val="ru-RU"/>
        </w:rPr>
      </w:pPr>
    </w:p>
    <w:p w:rsidR="00491D0D" w:rsidRDefault="0045411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248"/>
        <w:gridCol w:w="1286"/>
        <w:gridCol w:w="1188"/>
        <w:gridCol w:w="3446"/>
        <w:gridCol w:w="1380"/>
        <w:gridCol w:w="3628"/>
      </w:tblGrid>
      <w:tr w:rsidR="00491D0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 изучения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91D0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D" w:rsidRDefault="00491D0D"/>
        </w:tc>
      </w:tr>
      <w:tr w:rsidR="00491D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491D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https;//resh/edy/ru/subject/lesson/663/</w:t>
            </w:r>
          </w:p>
        </w:tc>
      </w:tr>
      <w:tr w:rsidR="00491D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19.09.2022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алгоритмы среди других предписаний;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https;//resh/edy/ru/subject/lesson/663</w:t>
            </w:r>
          </w:p>
        </w:tc>
      </w:tr>
      <w:tr w:rsidR="00491D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механические роботы-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планирование пути достижения целей 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https;//resh/edy/ru/subject/lesson/7560/conspect256993</w:t>
            </w:r>
          </w:p>
        </w:tc>
      </w:tr>
      <w:tr w:rsidR="00491D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17.10.2022 24.10.2022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https;//resh/edy/ru/subject/lesson/7560/conspect256993</w:t>
            </w:r>
          </w:p>
        </w:tc>
      </w:tr>
      <w:tr w:rsidR="00491D0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31.10.2022 07.11.2022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назвать основные детали конструктора и знать их значение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 к уроку</w:t>
            </w:r>
          </w:p>
        </w:tc>
      </w:tr>
      <w:tr w:rsidR="00491D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14.11.2022 19.12.2022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движение с заданными параметрами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https;//resh/edy/ru/subject/lesson/7560/conspect256993</w:t>
            </w:r>
          </w:p>
        </w:tc>
      </w:tr>
      <w:tr w:rsidR="00491D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Простые модели 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 определение системы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https;//resh/edy/ru/subject/8/5/</w:t>
            </w:r>
          </w:p>
        </w:tc>
      </w:tr>
      <w:tr w:rsidR="00491D0D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91D0D"/>
        </w:tc>
      </w:tr>
      <w:tr w:rsidR="00491D0D" w:rsidRPr="00D836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D836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Технологии </w:t>
            </w:r>
            <w:r w:rsidRPr="00D836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 и пищевых продуктов</w:t>
            </w:r>
          </w:p>
        </w:tc>
      </w:tr>
      <w:tr w:rsidR="00491D0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16.01.2023 30.01.2023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назвать основные элементы технологической цепочки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https;//resh/edy/ru/subject/lesson/667/</w:t>
            </w:r>
          </w:p>
        </w:tc>
      </w:tr>
      <w:tr w:rsidR="00491D0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06.02.2023 20.02.2023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50" w:lineRule="auto"/>
              <w:ind w:left="72" w:right="158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сравнить свойства бумаги; ткани; 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металла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https;//resh/edy/ru/subject/lesson/668/</w:t>
            </w:r>
          </w:p>
        </w:tc>
      </w:tr>
      <w:tr w:rsidR="00491D0D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27.02.2023 13.03.2023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бумаги; 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D836D2">
              <w:rPr>
                <w:lang w:val="ru-RU"/>
              </w:rPr>
              <w:br/>
            </w: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металла со свойствами доступных </w:t>
            </w:r>
            <w:proofErr w:type="gramStart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учащим</w:t>
            </w:r>
            <w:proofErr w:type="gramEnd"/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видов пластмасс. 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https;//resh/edy/ru/subject/lesson/105/</w:t>
            </w:r>
          </w:p>
        </w:tc>
      </w:tr>
    </w:tbl>
    <w:p w:rsidR="00491D0D" w:rsidRDefault="00491D0D">
      <w:pPr>
        <w:autoSpaceDE w:val="0"/>
        <w:autoSpaceDN w:val="0"/>
        <w:spacing w:after="0" w:line="14" w:lineRule="exact"/>
      </w:pPr>
    </w:p>
    <w:p w:rsidR="00491D0D" w:rsidRDefault="00491D0D">
      <w:pPr>
        <w:sectPr w:rsidR="00491D0D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1D0D" w:rsidRDefault="00491D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248"/>
        <w:gridCol w:w="1286"/>
        <w:gridCol w:w="1188"/>
        <w:gridCol w:w="3446"/>
        <w:gridCol w:w="1380"/>
        <w:gridCol w:w="3628"/>
      </w:tblGrid>
      <w:tr w:rsidR="00491D0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 эффективность данного инструмента 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https;//resh/edy/ru/subject/lesson/314423/</w:t>
            </w:r>
          </w:p>
        </w:tc>
      </w:tr>
      <w:tr w:rsidR="00491D0D">
        <w:trPr>
          <w:trHeight w:hRule="exact" w:val="348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91D0D"/>
        </w:tc>
      </w:tr>
      <w:tr w:rsidR="00491D0D">
        <w:trPr>
          <w:trHeight w:hRule="exact" w:val="5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Pr="00D836D2" w:rsidRDefault="004541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836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541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1D0D" w:rsidRDefault="00491D0D"/>
        </w:tc>
      </w:tr>
    </w:tbl>
    <w:p w:rsidR="00491D0D" w:rsidRDefault="00491D0D">
      <w:pPr>
        <w:autoSpaceDE w:val="0"/>
        <w:autoSpaceDN w:val="0"/>
        <w:spacing w:after="0" w:line="14" w:lineRule="exact"/>
      </w:pPr>
    </w:p>
    <w:p w:rsidR="00491D0D" w:rsidRDefault="00491D0D">
      <w:pPr>
        <w:sectPr w:rsidR="00491D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1D0D" w:rsidRDefault="00491D0D">
      <w:pPr>
        <w:autoSpaceDE w:val="0"/>
        <w:autoSpaceDN w:val="0"/>
        <w:spacing w:after="78" w:line="220" w:lineRule="exact"/>
      </w:pPr>
    </w:p>
    <w:p w:rsidR="00491D0D" w:rsidRPr="00D836D2" w:rsidRDefault="00454113">
      <w:pPr>
        <w:autoSpaceDE w:val="0"/>
        <w:autoSpaceDN w:val="0"/>
        <w:spacing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91D0D" w:rsidRPr="00D836D2" w:rsidRDefault="00454113">
      <w:pPr>
        <w:autoSpaceDE w:val="0"/>
        <w:autoSpaceDN w:val="0"/>
        <w:spacing w:before="346" w:after="0" w:line="298" w:lineRule="auto"/>
        <w:ind w:right="1008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91D0D" w:rsidRPr="00D836D2" w:rsidRDefault="00454113">
      <w:pPr>
        <w:autoSpaceDE w:val="0"/>
        <w:autoSpaceDN w:val="0"/>
        <w:spacing w:before="262" w:after="0" w:line="302" w:lineRule="auto"/>
        <w:ind w:right="4608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швейная машина, гладильная доска кухонный инвентарь</w:t>
      </w:r>
    </w:p>
    <w:p w:rsidR="00491D0D" w:rsidRPr="00D836D2" w:rsidRDefault="00454113">
      <w:pPr>
        <w:autoSpaceDE w:val="0"/>
        <w:autoSpaceDN w:val="0"/>
        <w:spacing w:before="264"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1D0D" w:rsidRPr="00D836D2" w:rsidRDefault="00491D0D">
      <w:pPr>
        <w:autoSpaceDE w:val="0"/>
        <w:autoSpaceDN w:val="0"/>
        <w:spacing w:after="78" w:line="220" w:lineRule="exact"/>
        <w:rPr>
          <w:lang w:val="ru-RU"/>
        </w:rPr>
      </w:pPr>
    </w:p>
    <w:p w:rsidR="00491D0D" w:rsidRPr="00D836D2" w:rsidRDefault="00454113">
      <w:pPr>
        <w:autoSpaceDE w:val="0"/>
        <w:autoSpaceDN w:val="0"/>
        <w:spacing w:after="0" w:line="230" w:lineRule="auto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</w:t>
      </w: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>ТЕХНИЧЕСКОЕ ОБЕСПЕЧЕНИЕ ОБРАЗОВАТЕЛЬНОГО ПРОЦЕССА</w:t>
      </w:r>
    </w:p>
    <w:p w:rsidR="00491D0D" w:rsidRPr="00D836D2" w:rsidRDefault="0045411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836D2">
        <w:rPr>
          <w:lang w:val="ru-RU"/>
        </w:rPr>
        <w:br/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швейная машина</w:t>
      </w:r>
    </w:p>
    <w:p w:rsidR="00491D0D" w:rsidRPr="00D836D2" w:rsidRDefault="0045411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83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836D2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проектор, ноутбук,</w:t>
      </w:r>
    </w:p>
    <w:p w:rsidR="00491D0D" w:rsidRPr="00D836D2" w:rsidRDefault="00491D0D">
      <w:pPr>
        <w:rPr>
          <w:lang w:val="ru-RU"/>
        </w:rPr>
        <w:sectPr w:rsidR="00491D0D" w:rsidRPr="00D836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113" w:rsidRPr="00D836D2" w:rsidRDefault="00454113">
      <w:pPr>
        <w:rPr>
          <w:lang w:val="ru-RU"/>
        </w:rPr>
      </w:pPr>
    </w:p>
    <w:sectPr w:rsidR="00454113" w:rsidRPr="00D836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4113"/>
    <w:rsid w:val="00491D0D"/>
    <w:rsid w:val="00AA1D8D"/>
    <w:rsid w:val="00B47730"/>
    <w:rsid w:val="00CB0664"/>
    <w:rsid w:val="00D836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42F8A-B28D-4306-8219-65F2B918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11558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2022-07-04T18:01:00Z</dcterms:created>
  <dcterms:modified xsi:type="dcterms:W3CDTF">2022-07-04T18:01:00Z</dcterms:modified>
</cp:coreProperties>
</file>