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E0" w:rsidRDefault="001867E0">
      <w:pPr>
        <w:autoSpaceDE w:val="0"/>
        <w:autoSpaceDN w:val="0"/>
        <w:spacing w:after="78" w:line="220" w:lineRule="exact"/>
      </w:pPr>
    </w:p>
    <w:p w:rsidR="001867E0" w:rsidRPr="00BD0D58" w:rsidRDefault="00DC1048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BD0D58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1867E0" w:rsidRPr="00BD0D58" w:rsidRDefault="00DC1048">
      <w:pPr>
        <w:autoSpaceDE w:val="0"/>
        <w:autoSpaceDN w:val="0"/>
        <w:spacing w:before="670" w:after="0" w:line="230" w:lineRule="auto"/>
        <w:ind w:left="1512"/>
        <w:rPr>
          <w:lang w:val="ru-RU"/>
        </w:rPr>
      </w:pP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Республики Северная Осетия-Алания</w:t>
      </w:r>
    </w:p>
    <w:p w:rsidR="001867E0" w:rsidRPr="00BD0D58" w:rsidRDefault="00DC1048" w:rsidP="00BD0D58">
      <w:pPr>
        <w:autoSpaceDE w:val="0"/>
        <w:autoSpaceDN w:val="0"/>
        <w:spacing w:before="670" w:after="0" w:line="230" w:lineRule="auto"/>
        <w:ind w:left="1236"/>
        <w:rPr>
          <w:lang w:val="ru-RU"/>
        </w:rPr>
      </w:pP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МБОУ СОШ </w:t>
      </w:r>
      <w:proofErr w:type="spellStart"/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им.Д.Х.Яндиева</w:t>
      </w:r>
      <w:proofErr w:type="spellEnd"/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с.Дачное</w:t>
      </w:r>
      <w:proofErr w:type="spellEnd"/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 МО-Пригородный район РСО-Алания</w:t>
      </w: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82"/>
        <w:gridCol w:w="3440"/>
        <w:gridCol w:w="3380"/>
      </w:tblGrid>
      <w:tr w:rsidR="001867E0">
        <w:trPr>
          <w:trHeight w:hRule="exact" w:val="274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48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48"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УТВЕРЖДАЮ</w:t>
            </w:r>
          </w:p>
        </w:tc>
      </w:tr>
      <w:tr w:rsidR="001867E0">
        <w:trPr>
          <w:trHeight w:hRule="exact" w:val="20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1867E0">
        <w:trPr>
          <w:trHeight w:hRule="exact" w:val="40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учителей </w:t>
            </w: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198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Яндиева Т.М )</w:t>
            </w:r>
          </w:p>
        </w:tc>
        <w:tc>
          <w:tcPr>
            <w:tcW w:w="3380" w:type="dxa"/>
            <w:vMerge w:val="restart"/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Албакова А.А )</w:t>
            </w:r>
          </w:p>
        </w:tc>
      </w:tr>
      <w:tr w:rsidR="001867E0">
        <w:trPr>
          <w:trHeight w:hRule="exact" w:val="116"/>
        </w:trPr>
        <w:tc>
          <w:tcPr>
            <w:tcW w:w="3382" w:type="dxa"/>
            <w:vMerge w:val="restart"/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________________________________</w:t>
            </w:r>
          </w:p>
        </w:tc>
        <w:tc>
          <w:tcPr>
            <w:tcW w:w="3427" w:type="dxa"/>
            <w:vMerge/>
          </w:tcPr>
          <w:p w:rsidR="001867E0" w:rsidRDefault="001867E0"/>
        </w:tc>
        <w:tc>
          <w:tcPr>
            <w:tcW w:w="3427" w:type="dxa"/>
            <w:vMerge/>
          </w:tcPr>
          <w:p w:rsidR="001867E0" w:rsidRDefault="001867E0"/>
        </w:tc>
      </w:tr>
      <w:tr w:rsidR="001867E0">
        <w:trPr>
          <w:trHeight w:hRule="exact" w:val="304"/>
        </w:trPr>
        <w:tc>
          <w:tcPr>
            <w:tcW w:w="3427" w:type="dxa"/>
            <w:vMerge/>
          </w:tcPr>
          <w:p w:rsidR="001867E0" w:rsidRDefault="001867E0"/>
        </w:tc>
        <w:tc>
          <w:tcPr>
            <w:tcW w:w="3440" w:type="dxa"/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№___________________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№_____________________</w:t>
            </w:r>
          </w:p>
        </w:tc>
      </w:tr>
      <w:tr w:rsidR="001867E0">
        <w:trPr>
          <w:trHeight w:hRule="exact" w:val="30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________________________________</w:t>
            </w: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1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"____" ______________  20___ г.</w:t>
            </w:r>
          </w:p>
        </w:tc>
        <w:tc>
          <w:tcPr>
            <w:tcW w:w="3380" w:type="dxa"/>
            <w:vMerge w:val="restart"/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194"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"____" ______________  20___ г.</w:t>
            </w:r>
          </w:p>
        </w:tc>
      </w:tr>
      <w:tr w:rsidR="001867E0">
        <w:trPr>
          <w:trHeight w:hRule="exact" w:val="384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МО</w:t>
            </w:r>
          </w:p>
        </w:tc>
        <w:tc>
          <w:tcPr>
            <w:tcW w:w="3427" w:type="dxa"/>
            <w:vMerge/>
          </w:tcPr>
          <w:p w:rsidR="001867E0" w:rsidRDefault="001867E0"/>
        </w:tc>
        <w:tc>
          <w:tcPr>
            <w:tcW w:w="3427" w:type="dxa"/>
            <w:vMerge/>
          </w:tcPr>
          <w:p w:rsidR="001867E0" w:rsidRDefault="001867E0"/>
        </w:tc>
      </w:tr>
    </w:tbl>
    <w:p w:rsidR="001867E0" w:rsidRDefault="00DC1048">
      <w:pPr>
        <w:autoSpaceDE w:val="0"/>
        <w:autoSpaceDN w:val="0"/>
        <w:spacing w:before="12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______________( Яндиева А.И )</w:t>
      </w:r>
    </w:p>
    <w:p w:rsidR="001867E0" w:rsidRDefault="00DC1048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Протокол №___________________</w:t>
      </w:r>
    </w:p>
    <w:p w:rsidR="001867E0" w:rsidRDefault="00DC1048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от "____" ______________  20___ г.</w:t>
      </w:r>
    </w:p>
    <w:p w:rsidR="001867E0" w:rsidRDefault="00DC1048">
      <w:pPr>
        <w:autoSpaceDE w:val="0"/>
        <w:autoSpaceDN w:val="0"/>
        <w:spacing w:before="1038" w:after="0" w:line="230" w:lineRule="auto"/>
        <w:ind w:right="3640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1867E0" w:rsidRDefault="00DC1048">
      <w:pPr>
        <w:autoSpaceDE w:val="0"/>
        <w:autoSpaceDN w:val="0"/>
        <w:spacing w:before="70" w:after="0" w:line="230" w:lineRule="auto"/>
        <w:ind w:right="447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374634)</w:t>
      </w:r>
    </w:p>
    <w:p w:rsidR="001867E0" w:rsidRDefault="00DC1048">
      <w:pPr>
        <w:autoSpaceDE w:val="0"/>
        <w:autoSpaceDN w:val="0"/>
        <w:spacing w:before="166" w:after="0" w:line="230" w:lineRule="auto"/>
        <w:ind w:right="4012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1867E0" w:rsidRDefault="00DC1048">
      <w:pPr>
        <w:autoSpaceDE w:val="0"/>
        <w:autoSpaceDN w:val="0"/>
        <w:spacing w:before="70" w:after="0" w:line="230" w:lineRule="auto"/>
        <w:ind w:right="4432"/>
        <w:jc w:val="right"/>
      </w:pPr>
      <w:r>
        <w:rPr>
          <w:rFonts w:ascii="Times New Roman" w:eastAsia="Times New Roman" w:hAnsi="Times New Roman"/>
          <w:color w:val="000000"/>
          <w:sz w:val="24"/>
        </w:rPr>
        <w:t>«История»</w:t>
      </w:r>
    </w:p>
    <w:p w:rsidR="001867E0" w:rsidRDefault="00DC1048">
      <w:pPr>
        <w:autoSpaceDE w:val="0"/>
        <w:autoSpaceDN w:val="0"/>
        <w:spacing w:before="672" w:after="0" w:line="230" w:lineRule="auto"/>
        <w:ind w:right="2726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5 класса основного общего образования</w:t>
      </w:r>
    </w:p>
    <w:p w:rsidR="001867E0" w:rsidRDefault="00DC1048">
      <w:pPr>
        <w:autoSpaceDE w:val="0"/>
        <w:autoSpaceDN w:val="0"/>
        <w:spacing w:before="72" w:after="0" w:line="230" w:lineRule="auto"/>
        <w:ind w:right="3610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1867E0" w:rsidRDefault="00DC1048">
      <w:pPr>
        <w:autoSpaceDE w:val="0"/>
        <w:autoSpaceDN w:val="0"/>
        <w:spacing w:before="2110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Тумгоева Марина Амировна</w:t>
      </w:r>
    </w:p>
    <w:p w:rsidR="001867E0" w:rsidRDefault="00DC1048">
      <w:pPr>
        <w:autoSpaceDE w:val="0"/>
        <w:autoSpaceDN w:val="0"/>
        <w:spacing w:before="70" w:after="0" w:line="230" w:lineRule="auto"/>
        <w:ind w:right="36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Учитель истории и обществознания</w:t>
      </w:r>
    </w:p>
    <w:p w:rsidR="001867E0" w:rsidRDefault="001867E0">
      <w:pPr>
        <w:sectPr w:rsidR="001867E0">
          <w:pgSz w:w="11900" w:h="16840"/>
          <w:pgMar w:top="298" w:right="880" w:bottom="1128" w:left="738" w:header="720" w:footer="720" w:gutter="0"/>
          <w:cols w:space="720" w:equalWidth="0">
            <w:col w:w="10282" w:space="0"/>
          </w:cols>
          <w:docGrid w:linePitch="360"/>
        </w:sectPr>
      </w:pPr>
    </w:p>
    <w:p w:rsidR="001867E0" w:rsidRDefault="001867E0">
      <w:pPr>
        <w:autoSpaceDE w:val="0"/>
        <w:autoSpaceDN w:val="0"/>
        <w:spacing w:after="618" w:line="220" w:lineRule="exact"/>
      </w:pPr>
    </w:p>
    <w:p w:rsidR="001867E0" w:rsidRDefault="00DC1048">
      <w:pPr>
        <w:autoSpaceDE w:val="0"/>
        <w:autoSpaceDN w:val="0"/>
        <w:spacing w:after="0" w:line="230" w:lineRule="auto"/>
        <w:ind w:right="3256"/>
        <w:jc w:val="right"/>
      </w:pPr>
      <w:r>
        <w:rPr>
          <w:rFonts w:ascii="Times New Roman" w:eastAsia="Times New Roman" w:hAnsi="Times New Roman"/>
          <w:color w:val="000000"/>
          <w:sz w:val="24"/>
        </w:rPr>
        <w:t>Владикавказ 2022-2023</w:t>
      </w:r>
    </w:p>
    <w:p w:rsidR="001867E0" w:rsidRDefault="001867E0">
      <w:pPr>
        <w:sectPr w:rsidR="001867E0">
          <w:pgSz w:w="11900" w:h="16840"/>
          <w:pgMar w:top="83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1867E0" w:rsidRDefault="001867E0">
      <w:pPr>
        <w:autoSpaceDE w:val="0"/>
        <w:autoSpaceDN w:val="0"/>
        <w:spacing w:after="216" w:line="220" w:lineRule="exact"/>
      </w:pPr>
    </w:p>
    <w:p w:rsidR="001867E0" w:rsidRDefault="00DC1048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ПОЯСНИТЕЛЬНАЯ </w:t>
      </w:r>
      <w:r>
        <w:rPr>
          <w:rFonts w:ascii="Times New Roman" w:eastAsia="Times New Roman" w:hAnsi="Times New Roman"/>
          <w:b/>
          <w:color w:val="000000"/>
          <w:sz w:val="24"/>
        </w:rPr>
        <w:t>ЗАПИСКА</w:t>
      </w:r>
    </w:p>
    <w:p w:rsidR="001867E0" w:rsidRPr="00BD0D58" w:rsidRDefault="00DC1048">
      <w:pPr>
        <w:autoSpaceDE w:val="0"/>
        <w:autoSpaceDN w:val="0"/>
        <w:spacing w:before="346" w:after="0" w:line="230" w:lineRule="auto"/>
        <w:rPr>
          <w:lang w:val="ru-RU"/>
        </w:rPr>
      </w:pPr>
      <w:r w:rsidRPr="00BD0D58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«ИСТОРИЯ»</w:t>
      </w:r>
    </w:p>
    <w:p w:rsidR="001867E0" w:rsidRPr="00BD0D58" w:rsidRDefault="00DC1048">
      <w:pPr>
        <w:autoSpaceDE w:val="0"/>
        <w:autoSpaceDN w:val="0"/>
        <w:spacing w:before="166" w:after="0" w:line="283" w:lineRule="auto"/>
        <w:ind w:right="144" w:firstLine="180"/>
        <w:rPr>
          <w:lang w:val="ru-RU"/>
        </w:rPr>
      </w:pP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</w:t>
      </w:r>
      <w:r w:rsidRPr="00BD0D58">
        <w:rPr>
          <w:lang w:val="ru-RU"/>
        </w:rPr>
        <w:br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самоидентификации личности в окружающем социуме, культурной среде от уровня семьи до уров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1867E0" w:rsidRPr="00BD0D58" w:rsidRDefault="00DC1048">
      <w:pPr>
        <w:autoSpaceDE w:val="0"/>
        <w:autoSpaceDN w:val="0"/>
        <w:spacing w:before="384" w:after="0" w:line="230" w:lineRule="auto"/>
        <w:rPr>
          <w:lang w:val="ru-RU"/>
        </w:rPr>
      </w:pPr>
      <w:r w:rsidRPr="00BD0D58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«ИСТОРИЯ»</w:t>
      </w:r>
    </w:p>
    <w:p w:rsidR="001867E0" w:rsidRPr="00BD0D58" w:rsidRDefault="00DC1048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Целью школьного исторического образования является формирование и развитие 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учебной и социальной практике. Данная цель предполагает формирование у </w:t>
      </w:r>
      <w:proofErr w:type="gramStart"/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ировую историю, формирование личностной позиции по отношению к прошлому и настоящему Отечества.</w:t>
      </w:r>
    </w:p>
    <w:p w:rsidR="001867E0" w:rsidRPr="00BD0D58" w:rsidRDefault="00DC1048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образовании»).</w:t>
      </w:r>
    </w:p>
    <w:p w:rsidR="001867E0" w:rsidRPr="00BD0D58" w:rsidRDefault="00DC104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В основной школе ключевыми задачами являются:</w:t>
      </w:r>
    </w:p>
    <w:p w:rsidR="001867E0" w:rsidRPr="00BD0D58" w:rsidRDefault="00DC1048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у молодого поколения ориентиров для гражданской, </w:t>
      </w:r>
      <w:proofErr w:type="spellStart"/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этнонациональной</w:t>
      </w:r>
      <w:proofErr w:type="spellEnd"/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, социальной, культурной </w:t>
      </w:r>
      <w:proofErr w:type="spellStart"/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самоовладение</w:t>
      </w:r>
      <w:proofErr w:type="spellEnd"/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знаниями об основных этапах развития человеческого общества, при особом 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внимании к месту и роли России во всемирно-историческом процессе;</w:t>
      </w:r>
    </w:p>
    <w:p w:rsidR="001867E0" w:rsidRPr="00BD0D58" w:rsidRDefault="00DC1048">
      <w:pPr>
        <w:autoSpaceDE w:val="0"/>
        <w:autoSpaceDN w:val="0"/>
        <w:spacing w:before="190" w:after="0"/>
        <w:ind w:left="420" w:right="432"/>
        <w:rPr>
          <w:lang w:val="ru-RU"/>
        </w:rPr>
      </w:pP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—  воспитание учащихся в духе патриотизма, уважения к своему Отечеству —</w:t>
      </w:r>
      <w:r w:rsidRPr="00BD0D58">
        <w:rPr>
          <w:lang w:val="ru-RU"/>
        </w:rPr>
        <w:br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многонациональному Российскому государству, в соответствии с идеями взаимопонимания, согласия и мира между людьми и н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ародами, в духе демократических ценностей современного общества;</w:t>
      </w:r>
    </w:p>
    <w:p w:rsidR="001867E0" w:rsidRPr="00BD0D58" w:rsidRDefault="00DC1048">
      <w:pPr>
        <w:autoSpaceDE w:val="0"/>
        <w:autoSpaceDN w:val="0"/>
        <w:spacing w:before="192" w:after="0" w:line="271" w:lineRule="auto"/>
        <w:ind w:left="420" w:right="288"/>
        <w:rPr>
          <w:lang w:val="ru-RU"/>
        </w:rPr>
      </w:pP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</w:t>
      </w:r>
      <w:r w:rsidRPr="00BD0D58">
        <w:rPr>
          <w:lang w:val="ru-RU"/>
        </w:rPr>
        <w:br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принципом и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сторизма, в их динамике, взаимосвязи и взаимообусловленности;</w:t>
      </w:r>
    </w:p>
    <w:p w:rsidR="001867E0" w:rsidRPr="00BD0D58" w:rsidRDefault="00DC1048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proofErr w:type="gramStart"/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у школьников умений применять исторические знания в учебной и </w:t>
      </w:r>
      <w:r w:rsidRPr="00BD0D58">
        <w:rPr>
          <w:lang w:val="ru-RU"/>
        </w:rPr>
        <w:br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внешкольной деятельности, в современном поликультурном, </w:t>
      </w:r>
      <w:proofErr w:type="spellStart"/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полиэтничном</w:t>
      </w:r>
      <w:proofErr w:type="spellEnd"/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BD0D58">
        <w:rPr>
          <w:lang w:val="ru-RU"/>
        </w:rPr>
        <w:br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многоконфессиональном обществе (Концепция п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реподавания учебного курса «История России» в образовательных организациях Российской Федерации, реализующих основные </w:t>
      </w:r>
      <w:r w:rsidRPr="00BD0D58">
        <w:rPr>
          <w:lang w:val="ru-RU"/>
        </w:rPr>
        <w:br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общеобразовательные программы // Преподавание истории и обществознания в школе. —2020. — № 8.</w:t>
      </w:r>
      <w:proofErr w:type="gramEnd"/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proofErr w:type="gramStart"/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С. 7—8).</w:t>
      </w:r>
      <w:proofErr w:type="gramEnd"/>
    </w:p>
    <w:p w:rsidR="001867E0" w:rsidRPr="00BD0D58" w:rsidRDefault="00DC1048">
      <w:pPr>
        <w:autoSpaceDE w:val="0"/>
        <w:autoSpaceDN w:val="0"/>
        <w:spacing w:before="514" w:after="0" w:line="230" w:lineRule="auto"/>
        <w:rPr>
          <w:lang w:val="ru-RU"/>
        </w:rPr>
      </w:pPr>
      <w:r w:rsidRPr="00BD0D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</w:t>
      </w:r>
      <w:r w:rsidRPr="00BD0D58">
        <w:rPr>
          <w:rFonts w:ascii="Times New Roman" w:eastAsia="Times New Roman" w:hAnsi="Times New Roman"/>
          <w:b/>
          <w:color w:val="000000"/>
          <w:sz w:val="24"/>
          <w:lang w:val="ru-RU"/>
        </w:rPr>
        <w:t>«ИСТОРИЯ» В УЧЕБНОМ ПЛАНЕ</w:t>
      </w:r>
    </w:p>
    <w:p w:rsidR="001867E0" w:rsidRPr="00BD0D58" w:rsidRDefault="00DC1048">
      <w:pPr>
        <w:autoSpaceDE w:val="0"/>
        <w:autoSpaceDN w:val="0"/>
        <w:spacing w:before="406" w:after="0" w:line="230" w:lineRule="auto"/>
        <w:rPr>
          <w:lang w:val="ru-RU"/>
        </w:rPr>
      </w:pP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учебным планом общее количество времени на </w:t>
      </w:r>
      <w:proofErr w:type="gramStart"/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учебный</w:t>
      </w:r>
      <w:proofErr w:type="gramEnd"/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 года обучения составляет</w:t>
      </w:r>
    </w:p>
    <w:p w:rsidR="001867E0" w:rsidRPr="00BD0D58" w:rsidRDefault="001867E0">
      <w:pPr>
        <w:rPr>
          <w:lang w:val="ru-RU"/>
        </w:rPr>
        <w:sectPr w:rsidR="001867E0" w:rsidRPr="00BD0D58">
          <w:pgSz w:w="11900" w:h="16840"/>
          <w:pgMar w:top="436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67E0" w:rsidRPr="00BD0D58" w:rsidRDefault="001867E0">
      <w:pPr>
        <w:autoSpaceDE w:val="0"/>
        <w:autoSpaceDN w:val="0"/>
        <w:spacing w:after="66" w:line="220" w:lineRule="exact"/>
        <w:rPr>
          <w:lang w:val="ru-RU"/>
        </w:rPr>
      </w:pPr>
    </w:p>
    <w:p w:rsidR="001867E0" w:rsidRPr="00BD0D58" w:rsidRDefault="00DC1048">
      <w:pPr>
        <w:autoSpaceDE w:val="0"/>
        <w:autoSpaceDN w:val="0"/>
        <w:spacing w:after="0" w:line="230" w:lineRule="auto"/>
        <w:rPr>
          <w:lang w:val="ru-RU"/>
        </w:rPr>
      </w:pP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68 часов. Недельная нагрузка составляет 2 часа, при 34 учебных неделях. </w:t>
      </w:r>
    </w:p>
    <w:p w:rsidR="001867E0" w:rsidRPr="00BD0D58" w:rsidRDefault="001867E0">
      <w:pPr>
        <w:rPr>
          <w:lang w:val="ru-RU"/>
        </w:rPr>
        <w:sectPr w:rsidR="001867E0" w:rsidRPr="00BD0D58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1867E0" w:rsidRPr="00BD0D58" w:rsidRDefault="001867E0">
      <w:pPr>
        <w:autoSpaceDE w:val="0"/>
        <w:autoSpaceDN w:val="0"/>
        <w:spacing w:after="78" w:line="220" w:lineRule="exact"/>
        <w:rPr>
          <w:lang w:val="ru-RU"/>
        </w:rPr>
      </w:pPr>
    </w:p>
    <w:p w:rsidR="001867E0" w:rsidRPr="00BD0D58" w:rsidRDefault="00DC1048">
      <w:pPr>
        <w:autoSpaceDE w:val="0"/>
        <w:autoSpaceDN w:val="0"/>
        <w:spacing w:after="0" w:line="230" w:lineRule="auto"/>
        <w:rPr>
          <w:lang w:val="ru-RU"/>
        </w:rPr>
      </w:pPr>
      <w:r w:rsidRPr="00BD0D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1867E0" w:rsidRPr="00BD0D58" w:rsidRDefault="00DC1048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BD0D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ИСТОРИЯ ДРЕВНЕГО МИРА </w:t>
      </w:r>
    </w:p>
    <w:p w:rsidR="001867E0" w:rsidRPr="00BD0D58" w:rsidRDefault="00DC1048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Введение </w:t>
      </w:r>
      <w:r w:rsidRPr="00BD0D58">
        <w:rPr>
          <w:lang w:val="ru-RU"/>
        </w:rPr>
        <w:br/>
      </w: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</w:t>
      </w:r>
      <w:proofErr w:type="gramStart"/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Историческая хронология (счет лет «до н. э.»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 и «н. э.»). Историческая карта.</w:t>
      </w:r>
      <w:proofErr w:type="gramEnd"/>
    </w:p>
    <w:p w:rsidR="001867E0" w:rsidRPr="00BD0D58" w:rsidRDefault="00DC1048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ПЕРВОБЫТНОСТЬ </w:t>
      </w:r>
      <w:r w:rsidRPr="00BD0D58">
        <w:rPr>
          <w:lang w:val="ru-RU"/>
        </w:rPr>
        <w:br/>
      </w: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довые отношения.</w:t>
      </w:r>
    </w:p>
    <w:p w:rsidR="001867E0" w:rsidRPr="00BD0D58" w:rsidRDefault="00DC1048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Древнейшие земледельцы и скотоводы: трудовая деятельность, изобретения. Появление ремесел.</w:t>
      </w:r>
    </w:p>
    <w:p w:rsidR="001867E0" w:rsidRPr="00BD0D58" w:rsidRDefault="00DC1048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Производящее хозяйство. Развитие обмена и торговли. Переход </w:t>
      </w:r>
      <w:proofErr w:type="gramStart"/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от</w:t>
      </w:r>
      <w:proofErr w:type="gramEnd"/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 родовой к соседской общине. Появление знати. Представления об окружающем мире, верова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ния первобытных людей. Искусство первобытных людей.</w:t>
      </w:r>
    </w:p>
    <w:p w:rsidR="001867E0" w:rsidRPr="00BD0D58" w:rsidRDefault="00DC104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Разложение первобытнообщинных отношений. На пороге цивилизации.</w:t>
      </w:r>
    </w:p>
    <w:p w:rsidR="001867E0" w:rsidRPr="00BD0D58" w:rsidRDefault="00DC1048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BD0D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МИР </w:t>
      </w:r>
      <w:r w:rsidRPr="00BD0D58">
        <w:rPr>
          <w:lang w:val="ru-RU"/>
        </w:rPr>
        <w:br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Понятие и хронологические рамки истории Древнего мира. Карта Древнего мира.</w:t>
      </w:r>
    </w:p>
    <w:p w:rsidR="001867E0" w:rsidRPr="00BD0D58" w:rsidRDefault="00DC1048">
      <w:pPr>
        <w:autoSpaceDE w:val="0"/>
        <w:autoSpaceDN w:val="0"/>
        <w:spacing w:before="190" w:after="0" w:line="262" w:lineRule="auto"/>
        <w:ind w:left="180" w:right="4176"/>
        <w:rPr>
          <w:lang w:val="ru-RU"/>
        </w:rPr>
      </w:pPr>
      <w:r w:rsidRPr="00BD0D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Восток </w:t>
      </w:r>
      <w:r w:rsidRPr="00BD0D58">
        <w:rPr>
          <w:lang w:val="ru-RU"/>
        </w:rPr>
        <w:br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Понятие «Древний Восток». Карта 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Древневосточного мира.</w:t>
      </w:r>
    </w:p>
    <w:p w:rsidR="001867E0" w:rsidRPr="00BD0D58" w:rsidRDefault="00DC1048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Египет </w:t>
      </w:r>
      <w:r w:rsidRPr="00BD0D58">
        <w:rPr>
          <w:lang w:val="ru-RU"/>
        </w:rPr>
        <w:br/>
      </w: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мледелия, скотоводства, ремесел. Рабы.</w:t>
      </w:r>
    </w:p>
    <w:p w:rsidR="001867E0" w:rsidRPr="00BD0D58" w:rsidRDefault="00DC104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eastAsia="Times New Roman" w:hAnsi="Times New Roman"/>
          <w:color w:val="000000"/>
          <w:sz w:val="24"/>
        </w:rPr>
        <w:t>III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. Могущество Египта при Рамсесе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867E0" w:rsidRPr="00BD0D58" w:rsidRDefault="00DC104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Религиозные верования египтян. Боги Древнего Египта. Храмы и жрецы. Пирамиды и г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робницы.</w:t>
      </w:r>
    </w:p>
    <w:p w:rsidR="001867E0" w:rsidRPr="00BD0D58" w:rsidRDefault="00DC1048">
      <w:pPr>
        <w:autoSpaceDE w:val="0"/>
        <w:autoSpaceDN w:val="0"/>
        <w:spacing w:before="70" w:after="0" w:line="230" w:lineRule="auto"/>
        <w:rPr>
          <w:lang w:val="ru-RU"/>
        </w:rPr>
      </w:pP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Фараон-реформатор Эхнатон. Познания древних египтян (астрономия, математика, медицина).</w:t>
      </w:r>
    </w:p>
    <w:p w:rsidR="001867E0" w:rsidRPr="00BD0D58" w:rsidRDefault="00DC1048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Письменность (иероглифы, папирус). Открытие Ж. Ф. Шампольона. Искусство Древнего Египта (архитектура, рельефы, фрески).</w:t>
      </w:r>
    </w:p>
    <w:p w:rsidR="001867E0" w:rsidRPr="00BD0D58" w:rsidRDefault="00DC1048">
      <w:pPr>
        <w:tabs>
          <w:tab w:val="left" w:pos="180"/>
        </w:tabs>
        <w:autoSpaceDE w:val="0"/>
        <w:autoSpaceDN w:val="0"/>
        <w:spacing w:before="192" w:after="0" w:line="271" w:lineRule="auto"/>
        <w:ind w:right="1008"/>
        <w:rPr>
          <w:lang w:val="ru-RU"/>
        </w:rPr>
      </w:pP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Древние цивилизации Месопотамии </w:t>
      </w:r>
      <w:r w:rsidRPr="00BD0D58">
        <w:rPr>
          <w:lang w:val="ru-RU"/>
        </w:rPr>
        <w:br/>
      </w: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Прир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1867E0" w:rsidRPr="00BD0D58" w:rsidRDefault="00DC104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Древний Вавилон. Царь Хаммурапи и его законы.</w:t>
      </w:r>
    </w:p>
    <w:p w:rsidR="001867E0" w:rsidRPr="00BD0D58" w:rsidRDefault="00DC104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Ассирия. Завоевания ассирийцев. Создание сильной державы. 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Культурные сокровища Ниневии. Гибель империи.</w:t>
      </w:r>
    </w:p>
    <w:p w:rsidR="001867E0" w:rsidRPr="00BD0D58" w:rsidRDefault="00DC104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Усиление </w:t>
      </w:r>
      <w:proofErr w:type="spellStart"/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Нововавилонского</w:t>
      </w:r>
      <w:proofErr w:type="spellEnd"/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 царства. Легендарные памятники города Вавилона.</w:t>
      </w:r>
    </w:p>
    <w:p w:rsidR="001867E0" w:rsidRPr="00BD0D58" w:rsidRDefault="00DC1048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Восточное Средиземноморье в древности </w:t>
      </w:r>
      <w:r w:rsidRPr="00BD0D58">
        <w:rPr>
          <w:lang w:val="ru-RU"/>
        </w:rPr>
        <w:br/>
      </w: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Природные условия, их влияние на занятия жителей. Финикия: развитие ремесел, караванной и 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1867E0" w:rsidRPr="00BD0D58" w:rsidRDefault="00DC1048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BD0D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Персидская держава </w:t>
      </w:r>
      <w:r w:rsidRPr="00BD0D58">
        <w:rPr>
          <w:lang w:val="ru-RU"/>
        </w:rPr>
        <w:br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Завоевания персов. Госуда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рство </w:t>
      </w:r>
      <w:proofErr w:type="spellStart"/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Ахеменидов</w:t>
      </w:r>
      <w:proofErr w:type="spellEnd"/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. Великие цари: Кир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 Великий, Дарий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. Расширение</w:t>
      </w:r>
    </w:p>
    <w:p w:rsidR="001867E0" w:rsidRPr="00BD0D58" w:rsidRDefault="001867E0">
      <w:pPr>
        <w:rPr>
          <w:lang w:val="ru-RU"/>
        </w:rPr>
        <w:sectPr w:rsidR="001867E0" w:rsidRPr="00BD0D58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67E0" w:rsidRPr="00BD0D58" w:rsidRDefault="001867E0">
      <w:pPr>
        <w:autoSpaceDE w:val="0"/>
        <w:autoSpaceDN w:val="0"/>
        <w:spacing w:after="72" w:line="220" w:lineRule="exact"/>
        <w:rPr>
          <w:lang w:val="ru-RU"/>
        </w:rPr>
      </w:pPr>
    </w:p>
    <w:p w:rsidR="001867E0" w:rsidRPr="00BD0D58" w:rsidRDefault="00DC1048">
      <w:pPr>
        <w:autoSpaceDE w:val="0"/>
        <w:autoSpaceDN w:val="0"/>
        <w:spacing w:after="0" w:line="262" w:lineRule="auto"/>
        <w:rPr>
          <w:lang w:val="ru-RU"/>
        </w:rPr>
      </w:pP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территории державы. Государственное устройство. Центр и сатрапии, управление империей. Религия персов.</w:t>
      </w:r>
    </w:p>
    <w:p w:rsidR="001867E0" w:rsidRPr="00BD0D58" w:rsidRDefault="00DC1048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Индия </w:t>
      </w:r>
      <w:r w:rsidRPr="00BD0D58">
        <w:rPr>
          <w:lang w:val="ru-RU"/>
        </w:rPr>
        <w:br/>
      </w: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ариев</w:t>
      </w:r>
      <w:proofErr w:type="spellEnd"/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 в Северную Индию. Держава </w:t>
      </w:r>
      <w:proofErr w:type="spellStart"/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Маурьев</w:t>
      </w:r>
      <w:proofErr w:type="spellEnd"/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. Государство </w:t>
      </w:r>
      <w:proofErr w:type="spellStart"/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Гуптов</w:t>
      </w:r>
      <w:proofErr w:type="spellEnd"/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. Общественное устройство, </w:t>
      </w:r>
      <w:proofErr w:type="spellStart"/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варны</w:t>
      </w:r>
      <w:proofErr w:type="spellEnd"/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. Религиозные верования древних индийцев. Легенды и сказания. Возникновение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1867E0" w:rsidRPr="00BD0D58" w:rsidRDefault="00DC1048">
      <w:pPr>
        <w:autoSpaceDE w:val="0"/>
        <w:autoSpaceDN w:val="0"/>
        <w:spacing w:before="190" w:after="0" w:line="262" w:lineRule="auto"/>
        <w:ind w:left="180" w:right="576"/>
        <w:rPr>
          <w:lang w:val="ru-RU"/>
        </w:rPr>
      </w:pPr>
      <w:r w:rsidRPr="00BD0D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Китай </w:t>
      </w:r>
      <w:r w:rsidRPr="00BD0D58">
        <w:rPr>
          <w:lang w:val="ru-RU"/>
        </w:rPr>
        <w:br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Древнего Китая. Хозяйственная деятельность и условия жизни населения.</w:t>
      </w:r>
    </w:p>
    <w:p w:rsidR="001867E0" w:rsidRPr="00BD0D58" w:rsidRDefault="00DC1048">
      <w:pPr>
        <w:autoSpaceDE w:val="0"/>
        <w:autoSpaceDN w:val="0"/>
        <w:spacing w:before="72" w:after="0"/>
        <w:ind w:right="144"/>
        <w:rPr>
          <w:lang w:val="ru-RU"/>
        </w:rPr>
      </w:pP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Древнейшие царства. Создан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ие объединенной империи. </w:t>
      </w:r>
      <w:proofErr w:type="spellStart"/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Цинь</w:t>
      </w:r>
      <w:proofErr w:type="spellEnd"/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Шихуанди</w:t>
      </w:r>
      <w:proofErr w:type="spellEnd"/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. Возведение Великой Китайской стены. Правление династии </w:t>
      </w:r>
      <w:proofErr w:type="spellStart"/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Хань</w:t>
      </w:r>
      <w:proofErr w:type="spellEnd"/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ния. Конфуций. Научные знания и изобретения древних китайцев. Храмы.</w:t>
      </w:r>
    </w:p>
    <w:p w:rsidR="001867E0" w:rsidRPr="00BD0D58" w:rsidRDefault="00DC1048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Греция. Эллинизм </w:t>
      </w:r>
      <w:r w:rsidRPr="00BD0D58">
        <w:rPr>
          <w:lang w:val="ru-RU"/>
        </w:rPr>
        <w:br/>
      </w: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Древнейшая Греция </w:t>
      </w:r>
      <w:r w:rsidRPr="00BD0D58">
        <w:rPr>
          <w:lang w:val="ru-RU"/>
        </w:rPr>
        <w:br/>
      </w: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хейской Греции (Микены, </w:t>
      </w:r>
      <w:proofErr w:type="spellStart"/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Тиринф</w:t>
      </w:r>
      <w:proofErr w:type="spellEnd"/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1867E0" w:rsidRPr="00BD0D58" w:rsidRDefault="00DC1048">
      <w:pPr>
        <w:autoSpaceDE w:val="0"/>
        <w:autoSpaceDN w:val="0"/>
        <w:spacing w:before="70" w:after="0" w:line="230" w:lineRule="auto"/>
        <w:rPr>
          <w:lang w:val="ru-RU"/>
        </w:rPr>
      </w:pP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Троянская война. Вторжение дорийских племен. Поэмы Гомера «Илиада», «Одиссея».</w:t>
      </w:r>
    </w:p>
    <w:p w:rsidR="001867E0" w:rsidRPr="00BD0D58" w:rsidRDefault="00DC1048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Греческие полисы </w:t>
      </w:r>
      <w:r w:rsidRPr="00BD0D58">
        <w:rPr>
          <w:lang w:val="ru-RU"/>
        </w:rPr>
        <w:br/>
      </w: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Подъем хозяйственной жизни после «темных веков». Развитие земледелия и ремесла. Становление 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полисов, их политическое устройство. Аристократия и демос. Великая греческая колонизация. Метрополии и колонии.</w:t>
      </w:r>
    </w:p>
    <w:p w:rsidR="001867E0" w:rsidRPr="00BD0D58" w:rsidRDefault="00DC1048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Афины: утверждение демократии. Законы Солона. Реформы </w:t>
      </w:r>
      <w:proofErr w:type="spellStart"/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Клисфена</w:t>
      </w:r>
      <w:proofErr w:type="spellEnd"/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, их значение. Спарта: основные группы населения, политическое устройство. Организ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ация военного дела. Спартанское воспитание.</w:t>
      </w:r>
    </w:p>
    <w:p w:rsidR="001867E0" w:rsidRPr="00BD0D58" w:rsidRDefault="00DC1048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Фемистокл</w:t>
      </w:r>
      <w:proofErr w:type="spellEnd"/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. Битва при Фермопилах. Захват персами Аттики. Победы греков в </w:t>
      </w:r>
      <w:proofErr w:type="spellStart"/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Саламинском</w:t>
      </w:r>
      <w:proofErr w:type="spellEnd"/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 с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ражении, при </w:t>
      </w:r>
      <w:proofErr w:type="spellStart"/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Платеях</w:t>
      </w:r>
      <w:proofErr w:type="spellEnd"/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Микале</w:t>
      </w:r>
      <w:proofErr w:type="spellEnd"/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. Итоги греко-персидских войн.</w:t>
      </w:r>
    </w:p>
    <w:p w:rsidR="001867E0" w:rsidRPr="00BD0D58" w:rsidRDefault="00DC1048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1867E0" w:rsidRPr="00BD0D58" w:rsidRDefault="00DC1048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BD0D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Древней Греции </w:t>
      </w:r>
      <w:r w:rsidRPr="00BD0D58">
        <w:rPr>
          <w:lang w:val="ru-RU"/>
        </w:rPr>
        <w:br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Религия д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ревних греков; пантеон богов. Храмы и жрецы. Развитие наук. Греческая философия.</w:t>
      </w:r>
    </w:p>
    <w:p w:rsidR="001867E0" w:rsidRPr="00BD0D58" w:rsidRDefault="00DC1048">
      <w:pPr>
        <w:autoSpaceDE w:val="0"/>
        <w:autoSpaceDN w:val="0"/>
        <w:spacing w:before="70" w:after="0" w:line="262" w:lineRule="auto"/>
        <w:rPr>
          <w:lang w:val="ru-RU"/>
        </w:rPr>
      </w:pP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ы в Олимпии.</w:t>
      </w:r>
    </w:p>
    <w:p w:rsidR="001867E0" w:rsidRPr="00BD0D58" w:rsidRDefault="00DC1048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Македонские завоевания. Эллинизм </w:t>
      </w:r>
      <w:r w:rsidRPr="00BD0D58">
        <w:rPr>
          <w:lang w:val="ru-RU"/>
        </w:rPr>
        <w:br/>
      </w: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Возвышение Македонии. Политика Филиппа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еские государства Востока. Культура эллинистического мира.</w:t>
      </w:r>
    </w:p>
    <w:p w:rsidR="001867E0" w:rsidRPr="00BD0D58" w:rsidRDefault="00DC1048">
      <w:pPr>
        <w:autoSpaceDE w:val="0"/>
        <w:autoSpaceDN w:val="0"/>
        <w:spacing w:before="70" w:after="0" w:line="230" w:lineRule="auto"/>
        <w:rPr>
          <w:lang w:val="ru-RU"/>
        </w:rPr>
      </w:pP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Александрия Египетская.</w:t>
      </w:r>
    </w:p>
    <w:p w:rsidR="001867E0" w:rsidRPr="00BD0D58" w:rsidRDefault="00DC1048">
      <w:pPr>
        <w:autoSpaceDE w:val="0"/>
        <w:autoSpaceDN w:val="0"/>
        <w:spacing w:before="190" w:after="0" w:line="271" w:lineRule="auto"/>
        <w:ind w:left="180" w:right="576"/>
        <w:rPr>
          <w:lang w:val="ru-RU"/>
        </w:rPr>
      </w:pPr>
      <w:r w:rsidRPr="00BD0D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Рим </w:t>
      </w:r>
      <w:r w:rsidRPr="00BD0D58">
        <w:rPr>
          <w:lang w:val="ru-RU"/>
        </w:rPr>
        <w:br/>
      </w:r>
      <w:r w:rsidRPr="00BD0D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Возникновение Римского государства </w:t>
      </w:r>
      <w:r w:rsidRPr="00BD0D58">
        <w:rPr>
          <w:lang w:val="ru-RU"/>
        </w:rPr>
        <w:br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Природа и население Апеннинского полуострова в древности. Этрусские города-государства.</w:t>
      </w:r>
    </w:p>
    <w:p w:rsidR="001867E0" w:rsidRPr="00BD0D58" w:rsidRDefault="001867E0">
      <w:pPr>
        <w:rPr>
          <w:lang w:val="ru-RU"/>
        </w:rPr>
        <w:sectPr w:rsidR="001867E0" w:rsidRPr="00BD0D58">
          <w:pgSz w:w="11900" w:h="16840"/>
          <w:pgMar w:top="292" w:right="692" w:bottom="348" w:left="666" w:header="720" w:footer="720" w:gutter="0"/>
          <w:cols w:space="720" w:equalWidth="0">
            <w:col w:w="10542" w:space="0"/>
          </w:cols>
          <w:docGrid w:linePitch="360"/>
        </w:sectPr>
      </w:pPr>
    </w:p>
    <w:p w:rsidR="001867E0" w:rsidRPr="00BD0D58" w:rsidRDefault="001867E0">
      <w:pPr>
        <w:autoSpaceDE w:val="0"/>
        <w:autoSpaceDN w:val="0"/>
        <w:spacing w:after="66" w:line="220" w:lineRule="exact"/>
        <w:rPr>
          <w:lang w:val="ru-RU"/>
        </w:rPr>
      </w:pPr>
    </w:p>
    <w:p w:rsidR="001867E0" w:rsidRPr="00BD0D58" w:rsidRDefault="00DC1048">
      <w:pPr>
        <w:autoSpaceDE w:val="0"/>
        <w:autoSpaceDN w:val="0"/>
        <w:spacing w:after="0" w:line="271" w:lineRule="auto"/>
        <w:rPr>
          <w:lang w:val="ru-RU"/>
        </w:rPr>
      </w:pP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Италии.</w:t>
      </w:r>
    </w:p>
    <w:p w:rsidR="001867E0" w:rsidRPr="00BD0D58" w:rsidRDefault="00DC1048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Римские завоевания в Средиземноморье </w:t>
      </w:r>
      <w:r w:rsidRPr="00BD0D58">
        <w:rPr>
          <w:lang w:val="ru-RU"/>
        </w:rPr>
        <w:br/>
      </w: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1867E0" w:rsidRPr="00BD0D58" w:rsidRDefault="00DC1048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Поздняя Римская республика. Гражданские войны </w:t>
      </w:r>
      <w:r w:rsidRPr="00BD0D58">
        <w:rPr>
          <w:lang w:val="ru-RU"/>
        </w:rPr>
        <w:br/>
      </w: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Подъем сельского х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ий Цезарь: путь к власти, диктатура. Борьба между наследниками Цезаря. Победа Октавиана.</w:t>
      </w:r>
    </w:p>
    <w:p w:rsidR="001867E0" w:rsidRPr="00BD0D58" w:rsidRDefault="00DC1048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Расцвет и падение Римской империи </w:t>
      </w:r>
      <w:r w:rsidRPr="00BD0D58">
        <w:rPr>
          <w:lang w:val="ru-RU"/>
        </w:rPr>
        <w:br/>
      </w: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Установление императорской власти. Октавиан Август. Императоры Рима: завоеватели и </w:t>
      </w:r>
      <w:r w:rsidRPr="00BD0D58">
        <w:rPr>
          <w:lang w:val="ru-RU"/>
        </w:rPr>
        <w:br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правители. Римская империя: территория, управл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1867E0" w:rsidRPr="00BD0D58" w:rsidRDefault="00DC104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Начало Великого пересел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ения народов. Рим и варвары. Падение Западной Римской империи.</w:t>
      </w:r>
    </w:p>
    <w:p w:rsidR="001867E0" w:rsidRPr="00BD0D58" w:rsidRDefault="00DC1048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Древнего Рима </w:t>
      </w:r>
      <w:r w:rsidRPr="00BD0D58">
        <w:rPr>
          <w:lang w:val="ru-RU"/>
        </w:rPr>
        <w:br/>
      </w: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1867E0" w:rsidRPr="00BD0D58" w:rsidRDefault="00DC1048">
      <w:pPr>
        <w:autoSpaceDE w:val="0"/>
        <w:autoSpaceDN w:val="0"/>
        <w:spacing w:before="190" w:after="0" w:line="262" w:lineRule="auto"/>
        <w:ind w:left="180" w:right="3312"/>
        <w:rPr>
          <w:lang w:val="ru-RU"/>
        </w:rPr>
      </w:pPr>
      <w:r w:rsidRPr="00BD0D58">
        <w:rPr>
          <w:rFonts w:ascii="Times New Roman" w:eastAsia="Times New Roman" w:hAnsi="Times New Roman"/>
          <w:b/>
          <w:color w:val="000000"/>
          <w:sz w:val="24"/>
          <w:lang w:val="ru-RU"/>
        </w:rPr>
        <w:t>Обоб</w:t>
      </w:r>
      <w:r w:rsidRPr="00BD0D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щение </w:t>
      </w:r>
      <w:r w:rsidRPr="00BD0D58">
        <w:rPr>
          <w:lang w:val="ru-RU"/>
        </w:rPr>
        <w:br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Историческое и культурное наследие цивилизаций Древнего мира. </w:t>
      </w:r>
    </w:p>
    <w:p w:rsidR="001867E0" w:rsidRPr="00BD0D58" w:rsidRDefault="001867E0">
      <w:pPr>
        <w:rPr>
          <w:lang w:val="ru-RU"/>
        </w:rPr>
        <w:sectPr w:rsidR="001867E0" w:rsidRPr="00BD0D58">
          <w:pgSz w:w="11900" w:h="16840"/>
          <w:pgMar w:top="286" w:right="680" w:bottom="1440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1867E0" w:rsidRPr="00BD0D58" w:rsidRDefault="001867E0">
      <w:pPr>
        <w:autoSpaceDE w:val="0"/>
        <w:autoSpaceDN w:val="0"/>
        <w:spacing w:after="78" w:line="220" w:lineRule="exact"/>
        <w:rPr>
          <w:lang w:val="ru-RU"/>
        </w:rPr>
      </w:pPr>
    </w:p>
    <w:p w:rsidR="001867E0" w:rsidRPr="00BD0D58" w:rsidRDefault="00DC1048">
      <w:pPr>
        <w:autoSpaceDE w:val="0"/>
        <w:autoSpaceDN w:val="0"/>
        <w:spacing w:after="0" w:line="230" w:lineRule="auto"/>
        <w:rPr>
          <w:lang w:val="ru-RU"/>
        </w:rPr>
      </w:pPr>
      <w:r w:rsidRPr="00BD0D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РЕЗУЛЬТАТЫ </w:t>
      </w:r>
    </w:p>
    <w:p w:rsidR="001867E0" w:rsidRPr="00BD0D58" w:rsidRDefault="00DC1048">
      <w:pPr>
        <w:tabs>
          <w:tab w:val="left" w:pos="180"/>
        </w:tabs>
        <w:autoSpaceDE w:val="0"/>
        <w:autoSpaceDN w:val="0"/>
        <w:spacing w:before="346" w:after="0" w:line="262" w:lineRule="auto"/>
        <w:ind w:right="1584"/>
        <w:rPr>
          <w:lang w:val="ru-RU"/>
        </w:rPr>
      </w:pP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истории в 5 классе направлено на достижение обучающимися личностных, метапредметных и предметных 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результатов освоения учебного предмета.</w:t>
      </w:r>
    </w:p>
    <w:p w:rsidR="001867E0" w:rsidRPr="00BD0D58" w:rsidRDefault="00DC1048">
      <w:pPr>
        <w:autoSpaceDE w:val="0"/>
        <w:autoSpaceDN w:val="0"/>
        <w:spacing w:before="262" w:after="0" w:line="230" w:lineRule="auto"/>
        <w:rPr>
          <w:lang w:val="ru-RU"/>
        </w:rPr>
      </w:pPr>
      <w:r w:rsidRPr="00BD0D58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1867E0" w:rsidRPr="00BD0D58" w:rsidRDefault="00DC1048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К важнейшим </w:t>
      </w:r>
      <w:r w:rsidRPr="00BD0D58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личностным результатам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 </w:t>
      </w:r>
      <w:r w:rsidRPr="00BD0D58">
        <w:rPr>
          <w:lang w:val="ru-RU"/>
        </w:rPr>
        <w:br/>
      </w: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BD0D58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патриотического воспитания: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</w:t>
      </w:r>
      <w:r w:rsidRPr="00BD0D58">
        <w:rPr>
          <w:lang w:val="ru-RU"/>
        </w:rPr>
        <w:br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отно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родов, проживающих в родной стране; </w:t>
      </w:r>
      <w:r w:rsidRPr="00BD0D58">
        <w:rPr>
          <w:lang w:val="ru-RU"/>
        </w:rPr>
        <w:br/>
      </w: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BD0D58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гражданского воспитания: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</w:t>
      </w: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в </w:t>
      </w:r>
      <w:r w:rsidRPr="00BD0D58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</w:t>
      </w:r>
      <w:r w:rsidRPr="00BD0D58">
        <w:rPr>
          <w:rFonts w:ascii="Times New Roman" w:eastAsia="Times New Roman" w:hAnsi="Times New Roman"/>
          <w:i/>
          <w:color w:val="000000"/>
          <w:sz w:val="24"/>
          <w:lang w:val="ru-RU"/>
        </w:rPr>
        <w:t>венной сфере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 </w:t>
      </w:r>
      <w:r w:rsidRPr="00BD0D58">
        <w:rPr>
          <w:lang w:val="ru-RU"/>
        </w:rPr>
        <w:br/>
      </w: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в понимании ценности научного познания: осмысление значения истории как знания о развитии человека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сознания; </w:t>
      </w: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BD0D58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эстетического воспитания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: представление о культурном многообразии своей страны и мира; осознание важности культуры как воплощения ценностей общества и средства </w:t>
      </w:r>
      <w:r w:rsidRPr="00BD0D58">
        <w:rPr>
          <w:lang w:val="ru-RU"/>
        </w:rPr>
        <w:br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коммуникации; понимание ценности отечественного и мирового искусства, роли э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тнических культурных традиций и народного творчества; уважение к культуре своего и других народов; </w:t>
      </w: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— на основе примеров из истории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 </w:t>
      </w:r>
      <w:r w:rsidRPr="00BD0D58">
        <w:rPr>
          <w:lang w:val="ru-RU"/>
        </w:rPr>
        <w:br/>
      </w: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BD0D58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трудового воспитания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: понимание на основе знания истории значения трудовой </w:t>
      </w:r>
      <w:r w:rsidRPr="00BD0D58">
        <w:rPr>
          <w:lang w:val="ru-RU"/>
        </w:rPr>
        <w:br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де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ересов, </w:t>
      </w:r>
      <w:r w:rsidRPr="00BD0D58">
        <w:rPr>
          <w:lang w:val="ru-RU"/>
        </w:rPr>
        <w:br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построение индивидуальной траектории образования и жизненных планов; </w:t>
      </w:r>
      <w:r w:rsidRPr="00BD0D58">
        <w:rPr>
          <w:lang w:val="ru-RU"/>
        </w:rPr>
        <w:br/>
      </w: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BD0D58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экологического воспитания: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исторического опыта взаимодействия людей с природной средой; осо- знание глобального характера экологических проблем современного 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</w:t>
      </w:r>
    </w:p>
    <w:p w:rsidR="001867E0" w:rsidRPr="00BD0D58" w:rsidRDefault="001867E0">
      <w:pPr>
        <w:rPr>
          <w:lang w:val="ru-RU"/>
        </w:rPr>
        <w:sectPr w:rsidR="001867E0" w:rsidRPr="00BD0D58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67E0" w:rsidRPr="00BD0D58" w:rsidRDefault="001867E0">
      <w:pPr>
        <w:autoSpaceDE w:val="0"/>
        <w:autoSpaceDN w:val="0"/>
        <w:spacing w:after="72" w:line="220" w:lineRule="exact"/>
        <w:rPr>
          <w:lang w:val="ru-RU"/>
        </w:rPr>
      </w:pPr>
    </w:p>
    <w:p w:rsidR="001867E0" w:rsidRPr="00BD0D58" w:rsidRDefault="00DC1048">
      <w:pPr>
        <w:autoSpaceDE w:val="0"/>
        <w:autoSpaceDN w:val="0"/>
        <w:spacing w:after="0" w:line="230" w:lineRule="auto"/>
        <w:rPr>
          <w:lang w:val="ru-RU"/>
        </w:rPr>
      </w:pP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направленности.</w:t>
      </w:r>
    </w:p>
    <w:p w:rsidR="001867E0" w:rsidRPr="00BD0D58" w:rsidRDefault="00DC1048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BD0D58">
        <w:rPr>
          <w:rFonts w:ascii="Times New Roman" w:eastAsia="Times New Roman" w:hAnsi="Times New Roman"/>
          <w:i/>
          <w:color w:val="000000"/>
          <w:sz w:val="24"/>
          <w:lang w:val="ru-RU"/>
        </w:rPr>
        <w:t>а</w:t>
      </w:r>
      <w:r w:rsidRPr="00BD0D58">
        <w:rPr>
          <w:rFonts w:ascii="Times New Roman" w:eastAsia="Times New Roman" w:hAnsi="Times New Roman"/>
          <w:i/>
          <w:color w:val="000000"/>
          <w:sz w:val="24"/>
          <w:lang w:val="ru-RU"/>
        </w:rPr>
        <w:t>даптации к меняющимся условиям социальной и природной среды: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 и социальные вызовы.</w:t>
      </w:r>
    </w:p>
    <w:p w:rsidR="001867E0" w:rsidRPr="00BD0D58" w:rsidRDefault="00DC1048">
      <w:pPr>
        <w:autoSpaceDE w:val="0"/>
        <w:autoSpaceDN w:val="0"/>
        <w:spacing w:before="262" w:after="0" w:line="230" w:lineRule="auto"/>
        <w:rPr>
          <w:lang w:val="ru-RU"/>
        </w:rPr>
      </w:pPr>
      <w:r w:rsidRPr="00BD0D58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1867E0" w:rsidRPr="00BD0D58" w:rsidRDefault="00DC1048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Метапредметные результаты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1867E0" w:rsidRPr="00BD0D58" w:rsidRDefault="00DC1048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познавательных действий: </w:t>
      </w:r>
      <w:r w:rsidRPr="00BD0D58">
        <w:rPr>
          <w:lang w:val="ru-RU"/>
        </w:rPr>
        <w:br/>
      </w: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логическими действиями: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 с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ывать выводы; </w:t>
      </w:r>
      <w:r w:rsidRPr="00BD0D58">
        <w:rPr>
          <w:lang w:val="ru-RU"/>
        </w:rPr>
        <w:br/>
      </w: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исследовательскими действиями: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др.); </w:t>
      </w:r>
      <w:r w:rsidRPr="00BD0D58">
        <w:rPr>
          <w:lang w:val="ru-RU"/>
        </w:rPr>
        <w:br/>
      </w: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— извлекать информацию из источника; различать виды источников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 исторической информации; высказывать суждение о достоверности и значении информации источника (по критериям, </w:t>
      </w:r>
      <w:r w:rsidRPr="00BD0D58">
        <w:rPr>
          <w:lang w:val="ru-RU"/>
        </w:rPr>
        <w:br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предложенным учителем или сформулированным самостоятельно).</w:t>
      </w:r>
    </w:p>
    <w:p w:rsidR="001867E0" w:rsidRPr="00BD0D58" w:rsidRDefault="00DC1048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коммуникативных действий: </w:t>
      </w:r>
      <w:r w:rsidRPr="00BD0D58">
        <w:rPr>
          <w:lang w:val="ru-RU"/>
        </w:rPr>
        <w:br/>
      </w: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общение: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представлять особенности взаимодействия людей в исторических обществах и </w:t>
      </w:r>
      <w:r w:rsidRPr="00BD0D58">
        <w:rPr>
          <w:lang w:val="ru-RU"/>
        </w:rPr>
        <w:br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</w:t>
      </w:r>
      <w:r w:rsidRPr="00BD0D58">
        <w:rPr>
          <w:lang w:val="ru-RU"/>
        </w:rPr>
        <w:br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 </w:t>
      </w:r>
      <w:r w:rsidRPr="00BD0D58">
        <w:rPr>
          <w:lang w:val="ru-RU"/>
        </w:rPr>
        <w:br/>
      </w: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i/>
          <w:color w:val="000000"/>
          <w:sz w:val="24"/>
          <w:lang w:val="ru-RU"/>
        </w:rPr>
        <w:t>осуществление совместной деятельности: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осознавать на основе 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1867E0" w:rsidRPr="00BD0D58" w:rsidRDefault="00DC1048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регулятивных действий: </w:t>
      </w:r>
      <w:r w:rsidRPr="00BD0D58">
        <w:rPr>
          <w:lang w:val="ru-RU"/>
        </w:rPr>
        <w:br/>
      </w: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Pr="00BD0D58">
        <w:rPr>
          <w:rFonts w:ascii="Times New Roman" w:eastAsia="Times New Roman" w:hAnsi="Times New Roman"/>
          <w:i/>
          <w:color w:val="000000"/>
          <w:sz w:val="24"/>
          <w:lang w:val="ru-RU"/>
        </w:rPr>
        <w:t>ладение приемами самоорганизации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своей учебной и общественной р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аботы (выявление проблемы, требующей решения; составление плана действий и определение способа решения); </w:t>
      </w:r>
      <w:r w:rsidRPr="00BD0D58">
        <w:rPr>
          <w:lang w:val="ru-RU"/>
        </w:rPr>
        <w:br/>
      </w: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оту с учетом установленных ошибок, возникших трудностей.</w:t>
      </w:r>
    </w:p>
    <w:p w:rsidR="001867E0" w:rsidRPr="00BD0D58" w:rsidRDefault="00DC1048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i/>
          <w:color w:val="000000"/>
          <w:sz w:val="24"/>
          <w:lang w:val="ru-RU"/>
        </w:rPr>
        <w:t>В сфере эмоционального интеллекта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BD0D5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понимания себя и других: </w:t>
      </w:r>
      <w:r w:rsidRPr="00BD0D58">
        <w:rPr>
          <w:lang w:val="ru-RU"/>
        </w:rPr>
        <w:br/>
      </w: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 примерах исторических ситуаций роль эмоций в отношениях между людьми; </w:t>
      </w: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1867E0" w:rsidRPr="00BD0D58" w:rsidRDefault="001867E0">
      <w:pPr>
        <w:rPr>
          <w:lang w:val="ru-RU"/>
        </w:rPr>
        <w:sectPr w:rsidR="001867E0" w:rsidRPr="00BD0D58">
          <w:pgSz w:w="11900" w:h="16840"/>
          <w:pgMar w:top="292" w:right="686" w:bottom="288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1867E0" w:rsidRPr="00BD0D58" w:rsidRDefault="001867E0">
      <w:pPr>
        <w:autoSpaceDE w:val="0"/>
        <w:autoSpaceDN w:val="0"/>
        <w:spacing w:after="96" w:line="220" w:lineRule="exact"/>
        <w:rPr>
          <w:lang w:val="ru-RU"/>
        </w:rPr>
      </w:pPr>
    </w:p>
    <w:p w:rsidR="001867E0" w:rsidRPr="00BD0D58" w:rsidRDefault="00DC1048">
      <w:pPr>
        <w:tabs>
          <w:tab w:val="left" w:pos="180"/>
        </w:tabs>
        <w:autoSpaceDE w:val="0"/>
        <w:autoSpaceDN w:val="0"/>
        <w:spacing w:after="0" w:line="262" w:lineRule="auto"/>
        <w:ind w:right="576"/>
        <w:rPr>
          <w:lang w:val="ru-RU"/>
        </w:rPr>
      </w:pP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регулировать способ выражения своих эмоций с учетом позиций 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и мнений других участников общения.</w:t>
      </w:r>
    </w:p>
    <w:p w:rsidR="001867E0" w:rsidRPr="00BD0D58" w:rsidRDefault="00DC1048">
      <w:pPr>
        <w:autoSpaceDE w:val="0"/>
        <w:autoSpaceDN w:val="0"/>
        <w:spacing w:before="262" w:after="0" w:line="230" w:lineRule="auto"/>
        <w:rPr>
          <w:lang w:val="ru-RU"/>
        </w:rPr>
      </w:pPr>
      <w:r w:rsidRPr="00BD0D5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1867E0" w:rsidRPr="00BD0D58" w:rsidRDefault="00DC1048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1.Знание хронологии, работа с хронологией: </w:t>
      </w:r>
      <w:r w:rsidRPr="00BD0D58">
        <w:rPr>
          <w:lang w:val="ru-RU"/>
        </w:rPr>
        <w:br/>
      </w: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смысл основных хронологических понятий (век, тысячелетие, до нашей эры, наша эра); </w:t>
      </w: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даты важнейших событий истории Древнего мира; по 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дате устанавливать принадлежность события к веку, тысячелетию; </w:t>
      </w:r>
      <w:r w:rsidRPr="00BD0D58">
        <w:rPr>
          <w:lang w:val="ru-RU"/>
        </w:rPr>
        <w:br/>
      </w: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1867E0" w:rsidRPr="00BD0D58" w:rsidRDefault="00DC1048">
      <w:pPr>
        <w:tabs>
          <w:tab w:val="left" w:pos="180"/>
        </w:tabs>
        <w:autoSpaceDE w:val="0"/>
        <w:autoSpaceDN w:val="0"/>
        <w:spacing w:before="72" w:after="0"/>
        <w:ind w:right="144"/>
        <w:rPr>
          <w:lang w:val="ru-RU"/>
        </w:rPr>
      </w:pP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2.Знание исторических фактов, работа с фактами: </w:t>
      </w:r>
      <w:r w:rsidRPr="00BD0D58">
        <w:rPr>
          <w:lang w:val="ru-RU"/>
        </w:rPr>
        <w:br/>
      </w: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указывать (на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зывать) место, обстоятельства, участников, результаты важнейших событий истории Древнего мира; </w:t>
      </w:r>
      <w:r w:rsidRPr="00BD0D58">
        <w:rPr>
          <w:lang w:val="ru-RU"/>
        </w:rPr>
        <w:br/>
      </w: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группировать, систематизировать факты по заданному признаку.</w:t>
      </w:r>
    </w:p>
    <w:p w:rsidR="001867E0" w:rsidRPr="00BD0D58" w:rsidRDefault="00DC1048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3.Работа с исторической картой: </w:t>
      </w:r>
      <w:r w:rsidRPr="00BD0D58">
        <w:rPr>
          <w:lang w:val="ru-RU"/>
        </w:rPr>
        <w:br/>
      </w: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находить и показывать на исторической карте природные и историч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еские объекты (расселение человеческих общностей в эпоху первобытности и Древнего мира, территории древнейших </w:t>
      </w:r>
      <w:r w:rsidRPr="00BD0D58">
        <w:rPr>
          <w:lang w:val="ru-RU"/>
        </w:rPr>
        <w:br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цивилизаций и государств, места важнейших исторических событий), используя легенду карты; </w:t>
      </w: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устанавливать на основе картографических сведений связ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ь между условиями среды обитания людей и их занятиями.</w:t>
      </w:r>
    </w:p>
    <w:p w:rsidR="001867E0" w:rsidRPr="00BD0D58" w:rsidRDefault="00DC1048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4.Работа с историческими источниками: </w:t>
      </w:r>
      <w:r w:rsidRPr="00BD0D58">
        <w:rPr>
          <w:lang w:val="ru-RU"/>
        </w:rPr>
        <w:br/>
      </w: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и различать основные типы исторических источников (письменные, визуальные, вещественные), приводить примеры источников разных типов; </w:t>
      </w:r>
      <w:r w:rsidRPr="00BD0D58">
        <w:rPr>
          <w:lang w:val="ru-RU"/>
        </w:rPr>
        <w:br/>
      </w: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различать памятн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ики культуры изучаемой эпохи и источники, созданные в последующие эпохи, приводить примеры; </w:t>
      </w:r>
      <w:r w:rsidRPr="00BD0D58">
        <w:rPr>
          <w:lang w:val="ru-RU"/>
        </w:rPr>
        <w:br/>
      </w: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олы; раскрывать смысл (главную идею) высказывания, изображения.</w:t>
      </w:r>
    </w:p>
    <w:p w:rsidR="001867E0" w:rsidRPr="00BD0D58" w:rsidRDefault="00DC1048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5.Историческое описание (реконструкция): </w:t>
      </w:r>
      <w:r w:rsidRPr="00BD0D58">
        <w:rPr>
          <w:lang w:val="ru-RU"/>
        </w:rPr>
        <w:br/>
      </w: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условия жизни людей в древности; </w:t>
      </w:r>
      <w:r w:rsidRPr="00BD0D58">
        <w:rPr>
          <w:lang w:val="ru-RU"/>
        </w:rPr>
        <w:br/>
      </w: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значительных событиях древней истории, их участниках; </w:t>
      </w:r>
      <w:r w:rsidRPr="00BD0D58">
        <w:rPr>
          <w:lang w:val="ru-RU"/>
        </w:rPr>
        <w:br/>
      </w: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рассказывать об историческ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их личностях Древнего мира (ключевых моментах их биографии, роли в исторических событиях); </w:t>
      </w:r>
      <w:r w:rsidRPr="00BD0D58">
        <w:rPr>
          <w:lang w:val="ru-RU"/>
        </w:rPr>
        <w:br/>
      </w: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1867E0" w:rsidRPr="00BD0D58" w:rsidRDefault="00DC1048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6.Анализ, объяснение исторических событий, явлений: </w:t>
      </w:r>
      <w:r w:rsidRPr="00BD0D58">
        <w:rPr>
          <w:lang w:val="ru-RU"/>
        </w:rPr>
        <w:br/>
      </w: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 </w:t>
      </w:r>
      <w:r w:rsidRPr="00BD0D58">
        <w:rPr>
          <w:lang w:val="ru-RU"/>
        </w:rPr>
        <w:br/>
      </w: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исторические явления, определять их общие черты; </w:t>
      </w:r>
      <w:r w:rsidRPr="00BD0D58">
        <w:rPr>
          <w:lang w:val="ru-RU"/>
        </w:rPr>
        <w:br/>
      </w: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иллюстрировать общие явления, 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черты конкретными примерами; </w:t>
      </w:r>
      <w:r w:rsidRPr="00BD0D58">
        <w:rPr>
          <w:lang w:val="ru-RU"/>
        </w:rPr>
        <w:br/>
      </w: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и следствия важнейших событий древней истории.</w:t>
      </w:r>
    </w:p>
    <w:p w:rsidR="001867E0" w:rsidRPr="00BD0D58" w:rsidRDefault="00DC1048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7.Рассмотрение исторических версий и оценок, определение своего отношения к наиболее значимым событиям и личностям прошлого: </w:t>
      </w:r>
      <w:r w:rsidRPr="00BD0D58">
        <w:rPr>
          <w:lang w:val="ru-RU"/>
        </w:rPr>
        <w:br/>
      </w: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излагать оценки наиболее значите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льных событий и личностей древней истории, приводимые в учебной литературе; </w:t>
      </w:r>
      <w:r w:rsidRPr="00BD0D58">
        <w:rPr>
          <w:lang w:val="ru-RU"/>
        </w:rPr>
        <w:br/>
      </w: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1867E0" w:rsidRPr="00BD0D58" w:rsidRDefault="001867E0">
      <w:pPr>
        <w:rPr>
          <w:lang w:val="ru-RU"/>
        </w:rPr>
        <w:sectPr w:rsidR="001867E0" w:rsidRPr="00BD0D58">
          <w:pgSz w:w="11900" w:h="16840"/>
          <w:pgMar w:top="316" w:right="698" w:bottom="432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1867E0" w:rsidRPr="00BD0D58" w:rsidRDefault="001867E0">
      <w:pPr>
        <w:autoSpaceDE w:val="0"/>
        <w:autoSpaceDN w:val="0"/>
        <w:spacing w:after="78" w:line="220" w:lineRule="exact"/>
        <w:rPr>
          <w:lang w:val="ru-RU"/>
        </w:rPr>
      </w:pPr>
    </w:p>
    <w:p w:rsidR="001867E0" w:rsidRPr="00BD0D58" w:rsidRDefault="00DC1048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i/>
          <w:color w:val="000000"/>
          <w:sz w:val="24"/>
          <w:lang w:val="ru-RU"/>
        </w:rPr>
        <w:t>8.Пр</w:t>
      </w:r>
      <w:r w:rsidRPr="00BD0D5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именение исторических знаний: </w:t>
      </w:r>
      <w:r w:rsidRPr="00BD0D58">
        <w:rPr>
          <w:lang w:val="ru-RU"/>
        </w:rPr>
        <w:br/>
      </w: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значение памятников древней истории и культуры, необходимость сохранения их в современном мире; </w:t>
      </w:r>
      <w:r w:rsidRPr="00BD0D58">
        <w:rPr>
          <w:lang w:val="ru-RU"/>
        </w:rPr>
        <w:br/>
      </w:r>
      <w:r w:rsidRPr="00BD0D58">
        <w:rPr>
          <w:lang w:val="ru-RU"/>
        </w:rPr>
        <w:tab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ала), оформлять полученные результаты в форме сообщения, альбома,</w:t>
      </w:r>
    </w:p>
    <w:p w:rsidR="001867E0" w:rsidRPr="00BD0D58" w:rsidRDefault="001867E0">
      <w:pPr>
        <w:rPr>
          <w:lang w:val="ru-RU"/>
        </w:rPr>
        <w:sectPr w:rsidR="001867E0" w:rsidRPr="00BD0D58">
          <w:pgSz w:w="11900" w:h="16840"/>
          <w:pgMar w:top="298" w:right="1126" w:bottom="1440" w:left="666" w:header="720" w:footer="720" w:gutter="0"/>
          <w:cols w:space="720" w:equalWidth="0">
            <w:col w:w="10108" w:space="0"/>
          </w:cols>
          <w:docGrid w:linePitch="360"/>
        </w:sectPr>
      </w:pPr>
    </w:p>
    <w:p w:rsidR="001867E0" w:rsidRPr="00BD0D58" w:rsidRDefault="001867E0">
      <w:pPr>
        <w:autoSpaceDE w:val="0"/>
        <w:autoSpaceDN w:val="0"/>
        <w:spacing w:after="64" w:line="220" w:lineRule="exact"/>
        <w:rPr>
          <w:lang w:val="ru-RU"/>
        </w:rPr>
      </w:pPr>
    </w:p>
    <w:p w:rsidR="001867E0" w:rsidRDefault="00DC1048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738"/>
        <w:gridCol w:w="528"/>
        <w:gridCol w:w="1104"/>
        <w:gridCol w:w="1142"/>
        <w:gridCol w:w="864"/>
        <w:gridCol w:w="5680"/>
        <w:gridCol w:w="1020"/>
        <w:gridCol w:w="2030"/>
      </w:tblGrid>
      <w:tr w:rsidR="001867E0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Pr="00BD0D58" w:rsidRDefault="00DC104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D0D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1867E0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E0" w:rsidRDefault="001867E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E0" w:rsidRDefault="001867E0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E0" w:rsidRDefault="001867E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E0" w:rsidRDefault="001867E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E0" w:rsidRDefault="001867E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E0" w:rsidRDefault="001867E0"/>
        </w:tc>
      </w:tr>
      <w:tr w:rsidR="001867E0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Введение</w:t>
            </w:r>
          </w:p>
        </w:tc>
      </w:tr>
      <w:tr w:rsidR="001867E0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06.09.2021 08.09.2021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Pr="00BD0D58" w:rsidRDefault="00DC104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D0D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Рассказывать, как историки узнают о далеком прошлом.;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foxford.ru/wiki/istoriya</w:t>
            </w:r>
          </w:p>
        </w:tc>
      </w:tr>
      <w:tr w:rsidR="001867E0">
        <w:trPr>
          <w:trHeight w:hRule="exact" w:val="348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1867E0"/>
        </w:tc>
      </w:tr>
      <w:tr w:rsidR="001867E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Первобытность</w:t>
            </w:r>
          </w:p>
        </w:tc>
      </w:tr>
      <w:tr w:rsidR="001867E0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Первобытность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13.09.2021 14.09.2021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Pr="00BD0D58" w:rsidRDefault="00DC104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D0D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 занятиях первобытных людей.;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foxford.ru/wiki/istoriya</w:t>
            </w:r>
          </w:p>
        </w:tc>
      </w:tr>
      <w:tr w:rsidR="001867E0">
        <w:trPr>
          <w:trHeight w:hRule="exact" w:val="348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1867E0"/>
        </w:tc>
      </w:tr>
      <w:tr w:rsidR="001867E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 Восток</w:t>
            </w:r>
          </w:p>
        </w:tc>
      </w:tr>
      <w:tr w:rsidR="001867E0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 Египет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20.09.2021 22.09.2021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Pr="00BD0D58" w:rsidRDefault="00DC1048">
            <w:pPr>
              <w:autoSpaceDE w:val="0"/>
              <w:autoSpaceDN w:val="0"/>
              <w:spacing w:before="78" w:after="0" w:line="245" w:lineRule="auto"/>
              <w:ind w:left="72" w:right="1152"/>
              <w:rPr>
                <w:lang w:val="ru-RU"/>
              </w:rPr>
            </w:pPr>
            <w:r w:rsidRPr="00BD0D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что способствовало возникновению в Египте сильной государственной власти.;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foxford.ru/wiki/istoriya</w:t>
            </w:r>
          </w:p>
        </w:tc>
      </w:tr>
      <w:tr w:rsidR="001867E0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45" w:lineRule="auto"/>
              <w:ind w:left="72" w:right="100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Древние цивилизации Месопотамии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27.03.2022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29.03.2022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Pr="00BD0D58" w:rsidRDefault="00DC104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BD0D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карту, о природных условиях Месопотамии и занятиях живших там в древности людей.; </w:t>
            </w:r>
            <w:r w:rsidRPr="00BD0D58">
              <w:rPr>
                <w:lang w:val="ru-RU"/>
              </w:rPr>
              <w:br/>
            </w:r>
            <w:r w:rsidRPr="00BD0D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чем известен в истории вавилонский царь Хаммурапи;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foxford.ru/wiki/istoriya</w:t>
            </w:r>
          </w:p>
        </w:tc>
      </w:tr>
      <w:tr w:rsidR="001867E0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Восточное Средиземноморье в древности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01.10.2021 04.10.2021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Pr="00BD0D58" w:rsidRDefault="00DC104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D0D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чем известен в истории царь Соломон.;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foxford.ru/wiki/istoriya</w:t>
            </w:r>
          </w:p>
        </w:tc>
      </w:tr>
      <w:tr w:rsidR="001867E0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Персидская держава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07.10.2021 09.10.2021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Pr="00BD0D58" w:rsidRDefault="00DC104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D0D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систему управления персидской </w:t>
            </w:r>
            <w:r w:rsidRPr="00BD0D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державой;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опрос;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htts://do2.rcokoit.ru</w:t>
            </w:r>
          </w:p>
        </w:tc>
      </w:tr>
      <w:tr w:rsidR="001867E0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Древняя Индия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15.10.2021 16.10.2021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Pr="00BD0D58" w:rsidRDefault="00DC104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D0D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 древнейших индийских городах, используя карту.;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htts://do2.rcokoit.ru</w:t>
            </w:r>
          </w:p>
        </w:tc>
      </w:tr>
      <w:tr w:rsidR="001867E0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 Китай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23.10.2021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24.10.2021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Pr="00BD0D58" w:rsidRDefault="00DC104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D0D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 достижениях древних китайцев в развитии ремесел и торговли.;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htts://do2.rcokoit.ru</w:t>
            </w:r>
          </w:p>
        </w:tc>
      </w:tr>
      <w:tr w:rsidR="001867E0">
        <w:trPr>
          <w:trHeight w:hRule="exact" w:val="470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1867E0"/>
        </w:tc>
      </w:tr>
      <w:tr w:rsidR="001867E0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Древняя Греция. Эллинизм</w:t>
            </w:r>
          </w:p>
        </w:tc>
      </w:tr>
      <w:tr w:rsidR="001867E0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Древнейшая Греция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01.11.2021 03.11.2021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Pr="00BD0D58" w:rsidRDefault="00DC1048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BD0D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Рассказывать, используя карту, о природных условиях Древней Греции и основных занятиях ее населения.;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foxford.ru/wiki/istoriya</w:t>
            </w:r>
          </w:p>
        </w:tc>
      </w:tr>
      <w:tr w:rsidR="001867E0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Греческие полисы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08.11.2021 10.11.2021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Pr="00BD0D58" w:rsidRDefault="00DC104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D0D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на карте крупнейшие греческие города-государства.;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htts://do2.rcokoit.ru</w:t>
            </w:r>
          </w:p>
        </w:tc>
      </w:tr>
    </w:tbl>
    <w:p w:rsidR="001867E0" w:rsidRDefault="001867E0">
      <w:pPr>
        <w:autoSpaceDE w:val="0"/>
        <w:autoSpaceDN w:val="0"/>
        <w:spacing w:after="0" w:line="14" w:lineRule="exact"/>
      </w:pPr>
    </w:p>
    <w:p w:rsidR="001867E0" w:rsidRDefault="001867E0">
      <w:pPr>
        <w:sectPr w:rsidR="001867E0">
          <w:pgSz w:w="16840" w:h="11900"/>
          <w:pgMar w:top="282" w:right="640" w:bottom="3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867E0" w:rsidRDefault="001867E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738"/>
        <w:gridCol w:w="528"/>
        <w:gridCol w:w="1104"/>
        <w:gridCol w:w="1142"/>
        <w:gridCol w:w="864"/>
        <w:gridCol w:w="5680"/>
        <w:gridCol w:w="1020"/>
        <w:gridCol w:w="2030"/>
      </w:tblGrid>
      <w:tr w:rsidR="001867E0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Древней Греции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15.11.2021 17.11.2021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Pr="00BD0D58" w:rsidRDefault="00DC104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D0D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главных богов, которым поклонялись древние греки, распознавать их скульптурные изображения.;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htts://do2.rcokoit.ru</w:t>
            </w:r>
          </w:p>
        </w:tc>
      </w:tr>
      <w:tr w:rsidR="001867E0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Македонские завоевания. Эллинизм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22.11.2021 24.11.2021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Pr="00BD0D58" w:rsidRDefault="00DC104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D0D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что способствовало усилению Македонии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IV</w:t>
            </w:r>
            <w:r w:rsidRPr="00BD0D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до н. э., какую роль сыграл в этом царь Филипп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BD0D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htts://do2.rcokoit.ru</w:t>
            </w:r>
          </w:p>
        </w:tc>
      </w:tr>
      <w:tr w:rsidR="001867E0">
        <w:trPr>
          <w:trHeight w:hRule="exact" w:val="348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1867E0"/>
        </w:tc>
      </w:tr>
      <w:tr w:rsidR="001867E0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Древний Рим</w:t>
            </w:r>
          </w:p>
        </w:tc>
      </w:tr>
      <w:tr w:rsidR="001867E0">
        <w:trPr>
          <w:trHeight w:hRule="exact" w:val="54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4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Возникновение Римского государства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29.11.2021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01.12.2021</w:t>
            </w:r>
          </w:p>
        </w:tc>
        <w:tc>
          <w:tcPr>
            <w:tcW w:w="56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Pr="00BD0D58" w:rsidRDefault="00DC1048">
            <w:pPr>
              <w:autoSpaceDE w:val="0"/>
              <w:autoSpaceDN w:val="0"/>
              <w:spacing w:before="74" w:after="0" w:line="245" w:lineRule="auto"/>
              <w:ind w:left="72" w:right="288"/>
              <w:rPr>
                <w:lang w:val="ru-RU"/>
              </w:rPr>
            </w:pPr>
            <w:r w:rsidRPr="00BD0D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Сопоставлять информацию о происхождении Рима, содержащуюся в легенде и полученную в ходе исследований историков.;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4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htts://do2.rcokoit.ru</w:t>
            </w:r>
          </w:p>
        </w:tc>
      </w:tr>
      <w:tr w:rsidR="001867E0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6" w:after="0" w:line="245" w:lineRule="auto"/>
              <w:ind w:right="115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Римские завоевания в Средиземноморье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06.12.2021 08.12.2021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Pr="00BD0D58" w:rsidRDefault="00DC104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D0D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общую характеристику Пунических войн (причины, </w:t>
            </w:r>
            <w:r w:rsidRPr="00BD0D58">
              <w:rPr>
                <w:lang w:val="ru-RU"/>
              </w:rPr>
              <w:br/>
            </w:r>
            <w:r w:rsidRPr="00BD0D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хронологический период, участники, наиболее значительные походы и сражения, итоги).;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htts://do2.rcokoit.ru</w:t>
            </w:r>
          </w:p>
        </w:tc>
      </w:tr>
      <w:tr w:rsidR="001867E0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Pr="00BD0D58" w:rsidRDefault="00DC1048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BD0D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13.12.2021 22.12.2021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Pr="00BD0D58" w:rsidRDefault="00DC104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BD0D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Представлять характеристику Гая Юлия Цезаря, объяснять, благодаря чему он вошел в историю.;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htts://do2.rcokoit.ru</w:t>
            </w:r>
          </w:p>
        </w:tc>
      </w:tr>
      <w:tr w:rsidR="001867E0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Pr="00BD0D58" w:rsidRDefault="00DC1048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BD0D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Расцвет и падение Римской империи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27.12.2021 12.01.2022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Pr="00BD0D58" w:rsidRDefault="00DC104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D0D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установлении </w:t>
            </w:r>
            <w:r w:rsidRPr="00BD0D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единоличной власти Октавиана Августа.;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htts://do2.rcokoit.ru</w:t>
            </w:r>
          </w:p>
        </w:tc>
      </w:tr>
      <w:tr w:rsidR="001867E0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Древнего Рима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17.01.2022 24.01.2022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Pr="00BD0D58" w:rsidRDefault="00DC104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D0D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Раскрывать смысл понятия «золотой век римской поэзии», называть имена поэтов золотого века.;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htts://do2.rcokoit.ru</w:t>
            </w:r>
          </w:p>
        </w:tc>
      </w:tr>
      <w:tr w:rsidR="001867E0">
        <w:trPr>
          <w:trHeight w:hRule="exact" w:val="348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1867E0"/>
        </w:tc>
      </w:tr>
      <w:tr w:rsidR="001867E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</w:p>
        </w:tc>
      </w:tr>
      <w:tr w:rsidR="001867E0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Pr="00BD0D58" w:rsidRDefault="00DC1048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BD0D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Историческое и культурное </w:t>
            </w:r>
            <w:r w:rsidRPr="00BD0D58">
              <w:rPr>
                <w:lang w:val="ru-RU"/>
              </w:rPr>
              <w:br/>
            </w:r>
            <w:r w:rsidRPr="00BD0D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наследие цивилизаций Древнего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31.01.2022 02.02.2022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Pr="00BD0D58" w:rsidRDefault="00DC104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D0D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Виды деятельности по изученным разделам.;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htts://do2.rcokoit.ru</w:t>
            </w:r>
          </w:p>
        </w:tc>
      </w:tr>
      <w:tr w:rsidR="001867E0">
        <w:trPr>
          <w:trHeight w:hRule="exact" w:val="348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1867E0"/>
        </w:tc>
      </w:tr>
      <w:tr w:rsidR="001867E0">
        <w:trPr>
          <w:trHeight w:hRule="exact" w:val="520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Pr="00BD0D58" w:rsidRDefault="00DC1048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BD0D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DC10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9.75</w:t>
            </w:r>
          </w:p>
        </w:tc>
        <w:tc>
          <w:tcPr>
            <w:tcW w:w="9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7E0" w:rsidRDefault="001867E0"/>
        </w:tc>
      </w:tr>
    </w:tbl>
    <w:p w:rsidR="001867E0" w:rsidRDefault="001867E0">
      <w:pPr>
        <w:autoSpaceDE w:val="0"/>
        <w:autoSpaceDN w:val="0"/>
        <w:spacing w:after="0" w:line="14" w:lineRule="exact"/>
      </w:pPr>
    </w:p>
    <w:p w:rsidR="001867E0" w:rsidRDefault="001867E0">
      <w:pPr>
        <w:sectPr w:rsidR="001867E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867E0" w:rsidRDefault="001867E0">
      <w:pPr>
        <w:autoSpaceDE w:val="0"/>
        <w:autoSpaceDN w:val="0"/>
        <w:spacing w:after="78" w:line="220" w:lineRule="exact"/>
      </w:pPr>
    </w:p>
    <w:p w:rsidR="001867E0" w:rsidRDefault="00DC1048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1867E0" w:rsidRPr="00BD0D58" w:rsidRDefault="00DC1048">
      <w:pPr>
        <w:autoSpaceDE w:val="0"/>
        <w:autoSpaceDN w:val="0"/>
        <w:spacing w:before="346" w:after="0" w:line="302" w:lineRule="auto"/>
        <w:ind w:right="576"/>
        <w:rPr>
          <w:lang w:val="ru-RU"/>
        </w:rPr>
      </w:pPr>
      <w:r w:rsidRPr="00BD0D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BD0D58">
        <w:rPr>
          <w:lang w:val="ru-RU"/>
        </w:rPr>
        <w:br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Вигасин А.А., Годер 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Г.И., Свенцицкая И.С.; под редакцией Искендерова А.А. Всеобщая история.</w:t>
      </w:r>
    </w:p>
    <w:p w:rsidR="001867E0" w:rsidRPr="00BD0D58" w:rsidRDefault="00DC1048">
      <w:pPr>
        <w:autoSpaceDE w:val="0"/>
        <w:autoSpaceDN w:val="0"/>
        <w:spacing w:before="70" w:after="0" w:line="262" w:lineRule="auto"/>
        <w:ind w:right="4320"/>
        <w:rPr>
          <w:lang w:val="ru-RU"/>
        </w:rPr>
      </w:pP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История Древнего мира.5 кл. Издательство «Просвещение»; Введите свой вариант:</w:t>
      </w:r>
    </w:p>
    <w:p w:rsidR="001867E0" w:rsidRPr="00BD0D58" w:rsidRDefault="00DC1048">
      <w:pPr>
        <w:autoSpaceDE w:val="0"/>
        <w:autoSpaceDN w:val="0"/>
        <w:spacing w:before="262" w:after="0" w:line="300" w:lineRule="auto"/>
        <w:ind w:right="288"/>
        <w:rPr>
          <w:lang w:val="ru-RU"/>
        </w:rPr>
      </w:pPr>
      <w:r w:rsidRPr="00BD0D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BD0D58">
        <w:rPr>
          <w:lang w:val="ru-RU"/>
        </w:rPr>
        <w:br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История. Большой сборник тренировочных вариантов проверочных работ для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 подготовки к ВПР . 5 класс. </w:t>
      </w:r>
    </w:p>
    <w:p w:rsidR="001867E0" w:rsidRPr="00BD0D58" w:rsidRDefault="00DC1048">
      <w:pPr>
        <w:autoSpaceDE w:val="0"/>
        <w:autoSpaceDN w:val="0"/>
        <w:spacing w:before="72" w:after="0" w:line="230" w:lineRule="auto"/>
        <w:rPr>
          <w:lang w:val="ru-RU"/>
        </w:rPr>
      </w:pP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История . Универсальный справочник</w:t>
      </w:r>
    </w:p>
    <w:p w:rsidR="001867E0" w:rsidRPr="00BD0D58" w:rsidRDefault="00DC1048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 w:rsidRPr="00BD0D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fcior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eor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:rsidR="001867E0" w:rsidRPr="00BD0D58" w:rsidRDefault="001867E0">
      <w:pPr>
        <w:rPr>
          <w:lang w:val="ru-RU"/>
        </w:rPr>
        <w:sectPr w:rsidR="001867E0" w:rsidRPr="00BD0D5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67E0" w:rsidRPr="00BD0D58" w:rsidRDefault="001867E0">
      <w:pPr>
        <w:autoSpaceDE w:val="0"/>
        <w:autoSpaceDN w:val="0"/>
        <w:spacing w:after="78" w:line="220" w:lineRule="exact"/>
        <w:rPr>
          <w:lang w:val="ru-RU"/>
        </w:rPr>
      </w:pPr>
    </w:p>
    <w:p w:rsidR="001867E0" w:rsidRPr="00BD0D58" w:rsidRDefault="00DC1048">
      <w:pPr>
        <w:autoSpaceDE w:val="0"/>
        <w:autoSpaceDN w:val="0"/>
        <w:spacing w:after="0" w:line="230" w:lineRule="auto"/>
        <w:rPr>
          <w:lang w:val="ru-RU"/>
        </w:rPr>
      </w:pPr>
      <w:r w:rsidRPr="00BD0D58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1867E0" w:rsidRPr="00BD0D58" w:rsidRDefault="00DC1048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r w:rsidRPr="00BD0D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BD0D58">
        <w:rPr>
          <w:lang w:val="ru-RU"/>
        </w:rPr>
        <w:br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Справочные таблицы, карты</w:t>
      </w:r>
    </w:p>
    <w:p w:rsidR="001867E0" w:rsidRPr="00BD0D58" w:rsidRDefault="00DC1048">
      <w:pPr>
        <w:autoSpaceDE w:val="0"/>
        <w:autoSpaceDN w:val="0"/>
        <w:spacing w:before="262" w:after="0" w:line="300" w:lineRule="auto"/>
        <w:ind w:right="720"/>
        <w:rPr>
          <w:lang w:val="ru-RU"/>
        </w:rPr>
      </w:pPr>
      <w:r w:rsidRPr="00BD0D58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</w:t>
      </w:r>
      <w:r w:rsidRPr="00BD0D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АБОТ, ДЕМОНСТРАЦИЙ </w:t>
      </w:r>
      <w:r w:rsidRPr="00BD0D58">
        <w:rPr>
          <w:lang w:val="ru-RU"/>
        </w:rPr>
        <w:br/>
      </w:r>
      <w:r w:rsidRPr="00BD0D58">
        <w:rPr>
          <w:rFonts w:ascii="Times New Roman" w:eastAsia="Times New Roman" w:hAnsi="Times New Roman"/>
          <w:color w:val="000000"/>
          <w:sz w:val="24"/>
          <w:lang w:val="ru-RU"/>
        </w:rPr>
        <w:t>Интерактивная доска, проектор</w:t>
      </w:r>
    </w:p>
    <w:p w:rsidR="001867E0" w:rsidRPr="00BD0D58" w:rsidRDefault="001867E0">
      <w:pPr>
        <w:rPr>
          <w:lang w:val="ru-RU"/>
        </w:rPr>
        <w:sectPr w:rsidR="001867E0" w:rsidRPr="00BD0D5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C1048" w:rsidRPr="00BD0D58" w:rsidRDefault="00DC1048">
      <w:pPr>
        <w:rPr>
          <w:lang w:val="ru-RU"/>
        </w:rPr>
      </w:pPr>
    </w:p>
    <w:sectPr w:rsidR="00DC1048" w:rsidRPr="00BD0D58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867E0"/>
    <w:rsid w:val="0029639D"/>
    <w:rsid w:val="00326F90"/>
    <w:rsid w:val="00AA1D8D"/>
    <w:rsid w:val="00B47730"/>
    <w:rsid w:val="00BD0D58"/>
    <w:rsid w:val="00CB0664"/>
    <w:rsid w:val="00DC1048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CF6D47-DF18-4C29-B51E-CD2DDAB8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3849</Words>
  <Characters>21940</Characters>
  <Application>Microsoft Office Word</Application>
  <DocSecurity>0</DocSecurity>
  <Lines>182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Школа</cp:lastModifiedBy>
  <cp:revision>2</cp:revision>
  <dcterms:created xsi:type="dcterms:W3CDTF">2022-07-04T17:47:00Z</dcterms:created>
  <dcterms:modified xsi:type="dcterms:W3CDTF">2022-07-04T17:47:00Z</dcterms:modified>
</cp:coreProperties>
</file>