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07" w:rsidRDefault="00361807">
      <w:pPr>
        <w:autoSpaceDE w:val="0"/>
        <w:autoSpaceDN w:val="0"/>
        <w:spacing w:after="78" w:line="220" w:lineRule="exact"/>
      </w:pPr>
    </w:p>
    <w:p w:rsidR="00361807" w:rsidRPr="00B25470" w:rsidRDefault="00F2533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361807" w:rsidRPr="00B25470" w:rsidRDefault="00F2533A">
      <w:pPr>
        <w:autoSpaceDE w:val="0"/>
        <w:autoSpaceDN w:val="0"/>
        <w:spacing w:before="670" w:after="0" w:line="230" w:lineRule="auto"/>
        <w:ind w:left="1512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361807" w:rsidRPr="00B25470" w:rsidRDefault="00F2533A">
      <w:pPr>
        <w:autoSpaceDE w:val="0"/>
        <w:autoSpaceDN w:val="0"/>
        <w:spacing w:before="670" w:after="2096" w:line="230" w:lineRule="auto"/>
        <w:ind w:right="2720"/>
        <w:jc w:val="right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"СОШ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им.Дж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. Х. Яндиева с. </w:t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Дачное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42"/>
        <w:gridCol w:w="3580"/>
        <w:gridCol w:w="3360"/>
      </w:tblGrid>
      <w:tr w:rsidR="00361807">
        <w:trPr>
          <w:trHeight w:hRule="exact" w:val="27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4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44"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4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361807">
        <w:trPr>
          <w:trHeight w:hRule="exact" w:val="200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after="0" w:line="230" w:lineRule="auto"/>
              <w:ind w:left="4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361807" w:rsidRPr="00B25470">
        <w:trPr>
          <w:trHeight w:hRule="exact" w:val="488"/>
        </w:trPr>
        <w:tc>
          <w:tcPr>
            <w:tcW w:w="3042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202" w:after="0" w:line="230" w:lineRule="auto"/>
              <w:ind w:left="4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Яндиева Т.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М.Яндиева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 М.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202" w:after="0" w:line="230" w:lineRule="auto"/>
              <w:ind w:left="41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Албакова А.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А.Албакова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 А.</w:t>
            </w:r>
          </w:p>
        </w:tc>
      </w:tr>
    </w:tbl>
    <w:p w:rsidR="00361807" w:rsidRPr="00B25470" w:rsidRDefault="00361807">
      <w:pPr>
        <w:autoSpaceDE w:val="0"/>
        <w:autoSpaceDN w:val="0"/>
        <w:spacing w:after="0" w:line="62" w:lineRule="exac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82"/>
        <w:gridCol w:w="3060"/>
        <w:gridCol w:w="3340"/>
      </w:tblGrid>
      <w:tr w:rsidR="00361807">
        <w:trPr>
          <w:trHeight w:hRule="exact" w:val="370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МО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60" w:after="0" w:line="230" w:lineRule="auto"/>
              <w:ind w:left="5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60" w:after="0" w:line="230" w:lineRule="auto"/>
              <w:ind w:right="138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</w:t>
            </w:r>
          </w:p>
        </w:tc>
      </w:tr>
      <w:tr w:rsidR="00361807">
        <w:trPr>
          <w:trHeight w:hRule="exact" w:val="384"/>
        </w:trPr>
        <w:tc>
          <w:tcPr>
            <w:tcW w:w="2982" w:type="dxa"/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Яндиева А.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И.Яндиева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 И.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98" w:after="0" w:line="230" w:lineRule="auto"/>
              <w:ind w:left="53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98" w:after="0" w:line="230" w:lineRule="auto"/>
              <w:ind w:right="89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361807" w:rsidRDefault="00F2533A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</w:p>
    <w:p w:rsidR="00361807" w:rsidRDefault="00F2533A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"31" 082022 г.</w:t>
      </w:r>
    </w:p>
    <w:p w:rsidR="00361807" w:rsidRDefault="00F2533A">
      <w:pPr>
        <w:autoSpaceDE w:val="0"/>
        <w:autoSpaceDN w:val="0"/>
        <w:spacing w:before="103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2045167)</w:t>
      </w:r>
    </w:p>
    <w:p w:rsidR="00361807" w:rsidRDefault="00F2533A">
      <w:pPr>
        <w:autoSpaceDE w:val="0"/>
        <w:autoSpaceDN w:val="0"/>
        <w:spacing w:before="166" w:after="0" w:line="262" w:lineRule="auto"/>
        <w:ind w:left="4032" w:right="3744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361807" w:rsidRPr="00B25470" w:rsidRDefault="00F2533A">
      <w:pPr>
        <w:autoSpaceDE w:val="0"/>
        <w:autoSpaceDN w:val="0"/>
        <w:spacing w:before="670" w:after="0" w:line="262" w:lineRule="auto"/>
        <w:ind w:left="3024" w:right="2592"/>
        <w:jc w:val="center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61807" w:rsidRPr="00B25470" w:rsidRDefault="00F2533A">
      <w:pPr>
        <w:autoSpaceDE w:val="0"/>
        <w:autoSpaceDN w:val="0"/>
        <w:spacing w:before="2112" w:after="0" w:line="262" w:lineRule="auto"/>
        <w:ind w:left="7106" w:hanging="1344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Яндиев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Микаил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Магомедович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222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30" w:lineRule="auto"/>
        <w:ind w:right="3534"/>
        <w:jc w:val="right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Владикавказ 2022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442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78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61807" w:rsidRPr="00B25470" w:rsidRDefault="00F2533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ОБЩАЯ</w:t>
      </w: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ХАРАКТЕРИСТИКА УЧЕБНОГО ПРЕДМЕТА «ФИЗИЧЕСКАЯ КУЛЬТУРА»</w:t>
      </w:r>
    </w:p>
    <w:p w:rsidR="00361807" w:rsidRPr="00B25470" w:rsidRDefault="00F2533A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самоактуализации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361807" w:rsidRPr="00B25470" w:rsidRDefault="00F2533A">
      <w:pPr>
        <w:autoSpaceDE w:val="0"/>
        <w:autoSpaceDN w:val="0"/>
        <w:spacing w:before="72" w:after="0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 своей социально-ценност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адаптивных возмо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жностей систем организма, развития жизненно важных физических качеств.</w:t>
      </w:r>
    </w:p>
    <w:p w:rsidR="00361807" w:rsidRPr="00B25470" w:rsidRDefault="00F2533A">
      <w:pPr>
        <w:autoSpaceDE w:val="0"/>
        <w:autoSpaceDN w:val="0"/>
        <w:spacing w:before="70" w:after="0"/>
        <w:ind w:right="288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тивов «Президентских состязаний» и «Всероссийского физкультурно-спортивного комплекса ГТО».</w:t>
      </w:r>
    </w:p>
    <w:p w:rsidR="00361807" w:rsidRPr="00B25470" w:rsidRDefault="00F253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«ФИЗИЧЕСКАЯ КУЛЬТУРА»</w:t>
      </w:r>
    </w:p>
    <w:p w:rsidR="00361807" w:rsidRPr="00B25470" w:rsidRDefault="00F2533A">
      <w:pPr>
        <w:autoSpaceDE w:val="0"/>
        <w:autoSpaceDN w:val="0"/>
        <w:spacing w:before="190" w:after="0" w:line="286" w:lineRule="auto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Общей целью школьного образования по физической культуре является формирование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качеств, творческом использовании ценностей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культуры в организации здорового образа жизни, регулярных занятиях двигательной деятельностью и спортом.</w:t>
      </w:r>
    </w:p>
    <w:p w:rsidR="00361807" w:rsidRPr="00B25470" w:rsidRDefault="00F2533A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ающихся, являющихся основой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укрепления их здоровья, 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организации самостоятельных форм занятий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оздоровительной, спортивной и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прикладн</w:t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ориентированной физической культурой, возможностью познания своих физических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спосбностей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целенаправленного развития.</w:t>
      </w:r>
    </w:p>
    <w:p w:rsidR="00361807" w:rsidRPr="00B25470" w:rsidRDefault="00F2533A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рабочей программы заключается в содействии активной социализации школь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</w:t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мирование</w:t>
      </w:r>
      <w:proofErr w:type="spellEnd"/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положитель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61807" w:rsidRPr="00B25470" w:rsidRDefault="00F2533A">
      <w:pPr>
        <w:autoSpaceDE w:val="0"/>
        <w:autoSpaceDN w:val="0"/>
        <w:spacing w:before="70" w:after="0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учебного содержания и планируемых результатов образования в ос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66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71" w:lineRule="auto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операциональным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(способы самостоятельной деятельности) и мотивационно-процессуальным (физическое соверше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нствование).</w:t>
      </w:r>
    </w:p>
    <w:p w:rsidR="00361807" w:rsidRPr="00B25470" w:rsidRDefault="00F2533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предмета, придания ей личностно значимого смысла, содержание рабочей программы представляется системой модулей, которые входят структурными компонентами в раздел «Физическое совершенствовани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е».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Инвариантные модули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включают в себя содержание базовых видов спорта: гимнастика, лёгкая атлетика, зимние виды спорта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(на примере лыжной подготовки), спортивные игры, плавание. Данные модули в своём предметном содержании ориентируются на всестороннюю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физическую подготовленность учащихся, освоение ими технических действий и физических упражнений, содействующих обогащению двигательного опыта.</w:t>
      </w:r>
    </w:p>
    <w:p w:rsidR="00361807" w:rsidRPr="00B25470" w:rsidRDefault="00F2533A">
      <w:pPr>
        <w:autoSpaceDE w:val="0"/>
        <w:autoSpaceDN w:val="0"/>
        <w:spacing w:before="72" w:after="0" w:line="283" w:lineRule="auto"/>
        <w:ind w:right="432" w:firstLine="180"/>
        <w:rPr>
          <w:lang w:val="ru-RU"/>
        </w:rPr>
      </w:pP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Вариативные модули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объединены в рабочей программе модулем «Спорт», содержание которого разрабатывается образоват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овка учащихся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361807" w:rsidRPr="00B25470" w:rsidRDefault="00F2533A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Исходя из интересов учащихся, традиций конкретного региона или образовательной организации,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рабочей программе в помощь учителям физической культуры в рамк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ах данного модуля, представлено примерное содержание «Базовой физической подготовки».</w:t>
      </w:r>
    </w:p>
    <w:p w:rsidR="00361807" w:rsidRPr="00B25470" w:rsidRDefault="00F253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</w:p>
    <w:p w:rsidR="00361807" w:rsidRPr="00B25470" w:rsidRDefault="00F2533A">
      <w:pPr>
        <w:autoSpaceDE w:val="0"/>
        <w:autoSpaceDN w:val="0"/>
        <w:spacing w:before="190"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В 5 классе на изучение предмета отводится 3 часа в неделю, суммарно 102 часа. </w:t>
      </w:r>
    </w:p>
    <w:p w:rsidR="00361807" w:rsidRPr="00B25470" w:rsidRDefault="00F2533A">
      <w:pPr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Вариативные модули (не менее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1 часа в неделю) могут быть реализованы во 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361807" w:rsidRPr="00B25470" w:rsidRDefault="00F2533A">
      <w:pPr>
        <w:autoSpaceDE w:val="0"/>
        <w:autoSpaceDN w:val="0"/>
        <w:spacing w:before="70" w:after="0"/>
        <w:ind w:right="288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подготовке рабочей программы учитывались личностные и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результаты,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зафиксированные в Федеральном государственном образовательном стандарте основного общего образования и в «Универсальном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образования».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86" w:right="662" w:bottom="1440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78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61807" w:rsidRPr="00B25470" w:rsidRDefault="00F2533A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Знания о физической культуре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тивной работы в общеобразовательной школе.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Исторические сведения об Олимпийских играх Др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Способы самостоятельной деятельности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. Режим дня и его значение для учащихся школы, связь с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 </w:t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Физическое развитие человека, его показатели и способы измерения. Осан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ельного проведения.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 </w:t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Оценивание состояния организма в покое и после физичес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кой нагрузки в процессе самостоятельных занятий физической культуры и спортом.</w:t>
      </w:r>
    </w:p>
    <w:p w:rsidR="00361807" w:rsidRPr="00B25470" w:rsidRDefault="00F2533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Составление дневника физической культуры.</w:t>
      </w:r>
    </w:p>
    <w:p w:rsidR="00361807" w:rsidRPr="00B25470" w:rsidRDefault="00F2533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совершенствование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B25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Физкультурно-оздоровительная деятельность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 Роль и значение физкультурно-оздоровительной деятельности в зд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</w:t>
      </w:r>
    </w:p>
    <w:p w:rsidR="00361807" w:rsidRPr="00B25470" w:rsidRDefault="00F2533A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на развитие гибкости и подвижности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суставов; развитие координации; формирование телосложения с использованием внешних отягощений.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 w:rsidR="00361807" w:rsidRPr="00B25470" w:rsidRDefault="00F2533A">
      <w:pPr>
        <w:autoSpaceDE w:val="0"/>
        <w:autoSpaceDN w:val="0"/>
        <w:spacing w:before="70" w:after="0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«Гимнастика</w:t>
      </w: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»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 Кувырки вперёд и назад в группировке; кувырки вперёд ноги «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скрестно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евочки).</w:t>
      </w:r>
    </w:p>
    <w:p w:rsidR="00361807" w:rsidRPr="00B25470" w:rsidRDefault="00F2533A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перелезание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пр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иставным шагом правым и левым боком; лазанье разноимённым способом по диагонали и одно​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имённым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способом вверх. Расхождение на гимнастической скамейке правым и левым боком способом «удерживая за плечи».</w:t>
      </w:r>
    </w:p>
    <w:p w:rsidR="00361807" w:rsidRPr="00B25470" w:rsidRDefault="00F2533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«Лёгкая атлетика»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 Бег на длинные дистанции с р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 w:rsidR="00361807" w:rsidRPr="00B25470" w:rsidRDefault="00F2533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«Зимние виды спорта»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Передвижение на лыжах попеременным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ходом; повороты на лыжах переступанием на месте и в движении по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96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Модуль «Спортивные игры»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61807" w:rsidRPr="00B25470" w:rsidRDefault="00F253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Баскетбол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 Передача мяча д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Волейбол.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Прямая нижняя подача мяча; п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риём и передача мяча двумя руками снизу и сверху на месте и в движении; ранее разученные технические действия с мячом.</w:t>
      </w:r>
    </w:p>
    <w:p w:rsidR="00361807" w:rsidRPr="00B25470" w:rsidRDefault="00F2533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Футбол.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наступания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»; ведени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е мяча «по прямой», «по кругу» и «змейкой»; обводка мячом ориентиров (конусов).</w:t>
      </w:r>
      <w:proofErr w:type="gramEnd"/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361807" w:rsidRPr="00B25470" w:rsidRDefault="00F2533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М</w:t>
      </w:r>
      <w:r w:rsidRPr="00B25470">
        <w:rPr>
          <w:rFonts w:ascii="Times New Roman" w:eastAsia="Times New Roman" w:hAnsi="Times New Roman"/>
          <w:i/>
          <w:color w:val="000000"/>
          <w:sz w:val="24"/>
          <w:lang w:val="ru-RU"/>
        </w:rPr>
        <w:t>одуль «Спорт»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. Физическая подготовка к выполнению нормативов комплекса ГТО с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31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78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61807" w:rsidRPr="00B25470" w:rsidRDefault="00F2533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проявлять интерес к истории и развитию физической культуры и спорта в Российской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Федерации, гордиться победами выдающихся отечественных спортсменов-олимпийцев;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готовно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готовность оце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готовность оказывать первую медицинскую помощь при травмах и ушибах, соблюдать правила техники безопасности в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о время совместных занятий физической культурой и спортом;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физическому совершенствованию, формированию культуры движения и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телосложения, самовыражению в избранном виде спорта;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готовность организовывать и проводить занятия физической культ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здоровья как базовой ценности человека, признание объективной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необходимости в его укреплении и длительном сохранении посредством занятий физической культурой и спортом; </w:t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иальное здоровье человека;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</w:t>
      </w:r>
      <w:proofErr w:type="spellStart"/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физичес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​ких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нагрузок;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готовность собл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юдать правила и требования к организации бивуака во время туристских походов, противостоять действиям и поступкам, приносящим вред окружающей среде;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освоение опыта взаимодействия со сверстниками, форм общения и поведения при выполнении учебных заданий на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уроках физической культуры, игровой и соревновательной деятельности; </w:t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деятельности, общении со сверстниками, публичных выступлениях и дискуссиях.</w:t>
      </w:r>
    </w:p>
    <w:p w:rsidR="00361807" w:rsidRPr="00B25470" w:rsidRDefault="00F253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</w:t>
      </w: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ДМЕТНЫЕ РЕЗУЛЬТАТЫ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познавательные действия: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98" w:right="644" w:bottom="444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78" w:line="220" w:lineRule="exact"/>
        <w:rPr>
          <w:lang w:val="ru-RU"/>
        </w:rPr>
      </w:pPr>
    </w:p>
    <w:p w:rsidR="00361807" w:rsidRPr="00B25470" w:rsidRDefault="00F2533A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B25470">
        <w:rPr>
          <w:lang w:val="ru-RU"/>
        </w:rPr>
        <w:tab/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влияние занятий физической культурой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и спортом на воспитание положительных качеств личности, устанавливать возможность профилактики вредных привычек;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твоваться требованиями техники безопасности во время передвижения по маршруту и организации бивуака;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связь негативного в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уровнем развития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физических качеств, состоянием здоровья и функциональными возможностями основных систем организма;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мостоятельных занятий физической культурой и спортом;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B25470">
        <w:rPr>
          <w:lang w:val="ru-RU"/>
        </w:rPr>
        <w:tab/>
      </w:r>
      <w:proofErr w:type="gramStart"/>
      <w:r w:rsidRPr="00B25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коммуникативные действия: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вести наблюдения за развитием физических качеств, сравнивать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описывать и анализировать технику разучиваемого упражнения, выделять фа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 </w:t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наблюдать, анализировать и контролировать технику выполнени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я физических упражнений другими учащимися, сравнивать её с эталонным образцом, выявлять ошибки и предлагать способы их устранения;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изучать и коллективно обсуждать технику «иллюстративного образца» разучиваемого упражнения, рассматривать и моделировать по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явление ошибок, анализировать возможные причины их появления, выяснять способы их устранения.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Универсальные учебные регулятивные действия: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и выполнять индивидуальные комплексы физических упражнений с разной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функциональной направленностью, вы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составлять и выполнять акробатические и гимнастические комплексы упражнений, самостоятельно разучивать сложно-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координированные упражнения на спортивных снарядах;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  конфликтных и нестандартных ситуаций, признавать своё право и п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раво других на ошибку, право на её совместное исправление;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манды и команды соперников;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организовывать оказание первой помощи при травмах и ушибах во время самостоятельных занятий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66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62" w:lineRule="auto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физической культурой и спортом, применять способы и приёмы помощи в зависим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ости от характера и признаков полученной травмы.</w:t>
      </w:r>
    </w:p>
    <w:p w:rsidR="00361807" w:rsidRPr="00B25470" w:rsidRDefault="00F2533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61807" w:rsidRPr="00B25470" w:rsidRDefault="00F2533A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B25470">
        <w:rPr>
          <w:lang w:val="ru-RU"/>
        </w:rPr>
        <w:tab/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5 классе обучающийся научится: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требования безопасности на уроках физической культуры, на самостоятельных занятиях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физическими упражнениями в условиях активного отдыха и досуга;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ме дня;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осуществлять профилактику утомления во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время учебной деятельности, выполнять комплексы упражнений физкультминуток, дыхательной и зрительной гимнастики;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выполнят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ь опорный прыжок с разбега способом «ноги врозь» (мальчики) и способом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напрыгивания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последующим спрыгиванием» (девочки);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одьбой и приставным шагом с поворотами,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подпрыгиванием на двух ногах на месте и с продвижением (девочки);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выполнять бег с равномерной скоростью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с высокого старта по учебной дистанции;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технику прыжка в длину с разбега способом «согнув ноги»;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на лыжах попеременным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 (для бесснежных районов — имитация передвижения);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технические действия в спортивных играх: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баскетбол (ведение мяча с равномерной скоростью в разных направлениях; приём и передача мяча двумя руками от груди с места и в движении);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волейбол (приём и передача мяча двумя руками снизу и свер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ху с места и в движении, прямая нижняя подача);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футбол (ведение мяча с равномерной скоростью в разных направлениях, приём и передача мяча, удар по неподвижному мячу с небольшого разбега); </w:t>
      </w:r>
      <w:r w:rsidRPr="00B25470">
        <w:rPr>
          <w:lang w:val="ru-RU"/>
        </w:rPr>
        <w:br/>
      </w:r>
      <w:r w:rsidRPr="00B25470">
        <w:rPr>
          <w:lang w:val="ru-RU"/>
        </w:rPr>
        <w:tab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тренироваться в упражнениях общефизической и специальной физичес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кой подготовки с учётом индивидуальных и возрастно-половых особенностей.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86" w:right="652" w:bottom="1440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64" w:line="220" w:lineRule="exact"/>
        <w:rPr>
          <w:lang w:val="ru-RU"/>
        </w:rPr>
      </w:pPr>
    </w:p>
    <w:p w:rsidR="00361807" w:rsidRDefault="00F2533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298"/>
        <w:gridCol w:w="1116"/>
        <w:gridCol w:w="1382"/>
      </w:tblGrid>
      <w:tr w:rsidR="0036180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36180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36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361807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36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36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361807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07" w:rsidRDefault="00361807"/>
        </w:tc>
      </w:tr>
      <w:tr w:rsidR="00361807" w:rsidRPr="00B2547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ЗНАНИЯ О ФИЗИЧЕСКОЙ КУЛЬТУРЕ</w:t>
            </w:r>
          </w:p>
        </w:tc>
      </w:tr>
      <w:tr w:rsidR="00361807" w:rsidRPr="00B25470">
        <w:trPr>
          <w:trHeight w:hRule="exact" w:val="150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программным материалом и требованиями к его освоению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задачи и содержание занятий физической культурой на предстоящий учебный год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физическая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5-7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классы лях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spellEnd"/>
            <w:proofErr w:type="gram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25470">
              <w:rPr>
                <w:lang w:val="ru-RU"/>
              </w:rPr>
              <w:br/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велинский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м.я.издательство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просвещение</w:t>
            </w:r>
          </w:p>
        </w:tc>
      </w:tr>
      <w:tr w:rsidR="00361807" w:rsidRPr="00B2547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системой дополнительного обучения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физической культуре и организацией спортивной работы в школе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задают вопросы по организации спортивных соревнований, делают выводы о возможном в них участии;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физкультурно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оздоровительных и спортивн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массовых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мероприятий на учебный год</w:t>
            </w:r>
          </w:p>
        </w:tc>
      </w:tr>
      <w:tr w:rsidR="00361807" w:rsidRPr="00B25470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2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основные формы оздоровительных занятий,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конкретизируют их значение для здоровья человека: утренняя зарядка; физкультминутки и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физкультпаузы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прогулки и занятия на открытом воздухе, занятия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культурой, тренировочные занятия по видам спорта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физическая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5-7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классы лях </w:t>
            </w:r>
            <w:r w:rsidRPr="00B25470">
              <w:rPr>
                <w:lang w:val="ru-RU"/>
              </w:rPr>
              <w:br/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иленский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м.я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издательс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просвещение</w:t>
            </w:r>
          </w:p>
        </w:tc>
      </w:tr>
      <w:tr w:rsidR="00361807" w:rsidRPr="00B2547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историей древних Олимпийских игр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характеризуют Олимпийские игры как яркое культурное событие Древнего мира; излагают версию их появления и причины завершения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физическая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5-7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классы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виленски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м.я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издательство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просвещение</w:t>
            </w:r>
          </w:p>
        </w:tc>
      </w:tr>
      <w:tr w:rsidR="0036180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361807"/>
        </w:tc>
      </w:tr>
      <w:tr w:rsidR="003618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СПОСОБЫ САМОСТОЯТЕЛЬНОЙ ДЕЯТЕЛЬНОСТИ</w:t>
            </w:r>
          </w:p>
        </w:tc>
      </w:tr>
      <w:tr w:rsidR="00361807" w:rsidRPr="00B25470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Режим дня и его значение для современного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индивидуальные виды деятельности в течение дня, устанавливают временной диапазон и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 их выполнения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физическая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5-7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классы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виленский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издательство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просвещение</w:t>
            </w:r>
          </w:p>
        </w:tc>
      </w:tr>
    </w:tbl>
    <w:p w:rsidR="00361807" w:rsidRPr="00B25470" w:rsidRDefault="00361807">
      <w:pPr>
        <w:autoSpaceDE w:val="0"/>
        <w:autoSpaceDN w:val="0"/>
        <w:spacing w:after="0" w:line="14" w:lineRule="exact"/>
        <w:rPr>
          <w:lang w:val="ru-RU"/>
        </w:rPr>
      </w:pPr>
    </w:p>
    <w:p w:rsidR="00361807" w:rsidRPr="00B25470" w:rsidRDefault="00361807">
      <w:pPr>
        <w:rPr>
          <w:lang w:val="ru-RU"/>
        </w:rPr>
        <w:sectPr w:rsidR="00361807" w:rsidRPr="00B25470">
          <w:pgSz w:w="16840" w:h="11900"/>
          <w:pgMar w:top="28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298"/>
        <w:gridCol w:w="1116"/>
        <w:gridCol w:w="1382"/>
      </w:tblGrid>
      <w:tr w:rsidR="00361807" w:rsidRPr="00B25470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Самостоятельное составление индивидуального режима дня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 в виде таблицы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физическая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культура 5-7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классы лях.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.и</w:t>
            </w:r>
            <w:proofErr w:type="spellEnd"/>
            <w:proofErr w:type="gram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виленски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м.я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издательство </w:t>
            </w:r>
            <w:r w:rsidRPr="00B25470">
              <w:rPr>
                <w:lang w:val="ru-RU"/>
              </w:rPr>
              <w:br/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прсвешение</w:t>
            </w:r>
            <w:proofErr w:type="spellEnd"/>
          </w:p>
        </w:tc>
      </w:tr>
      <w:tr w:rsidR="0036180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Физическое развитие человека и факторы, влияющие на его показатели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«физическое развитие» в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значении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</w:t>
            </w:r>
            <w:proofErr w:type="gram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роцесс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взросления организма под влиянием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наследственных программ»;;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Осанка как показатель физического развития и здоровья школьника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понятиями «правильная осанка» и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«неправильная осанка», видами осанки и возможными причинами нарушения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индивидуальных показателей физического развития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планированием режима дня школьника и изменениями показателей работоспособности в течение дня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учубникРЭШ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планированием режима дня школьника и изменениями показателей работоспособности в течение дня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и проведение самостоятельных занятий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причинно-следственную связь между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планированием режима дня школьника и изменениями показателей работоспособности в течение дня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Процедура определения состояния организма с помощью одномоментной функциональной пробы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измеряют пульс после выполнения упражнений (или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двигательных действий) в начале, середине и по окончании самостоятельных занятий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07.07.2022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режим дня и оформляют его в виде таблицы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Ведение дневника физической 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11.07.2022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«работоспособность» и изменениями показателей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работоспособности в течение дня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348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361807"/>
        </w:tc>
      </w:tr>
      <w:tr w:rsidR="003618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ФИЗИЧЕСКОЕ СОВЕРШЕНСТВОВАНИЕ</w:t>
            </w:r>
          </w:p>
        </w:tc>
      </w:tr>
      <w:tr w:rsidR="00361807">
        <w:trPr>
          <w:trHeight w:hRule="exact" w:val="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понятием «физкультурно-оздоровительная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«физкультурно-оздоровительная деятельность», ролью и значением физкультурн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оздоровительной деятельности в здоровом образе жизни современного человека.;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дыхательной и зрительной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гимнастики для профилактики утомления во время учебных занятий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Упражнения дыхательной и зрительной гимнастики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содержание занятия по развитию координации с использованием разученного комплекса и дополнительных упражнений, планируют их регулярное выполнение в режиме учебной недели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</w:tbl>
    <w:p w:rsidR="00361807" w:rsidRDefault="00361807">
      <w:pPr>
        <w:autoSpaceDE w:val="0"/>
        <w:autoSpaceDN w:val="0"/>
        <w:spacing w:after="0" w:line="14" w:lineRule="exact"/>
      </w:pPr>
    </w:p>
    <w:p w:rsidR="00361807" w:rsidRDefault="00361807">
      <w:pPr>
        <w:sectPr w:rsidR="00361807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807" w:rsidRDefault="0036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298"/>
        <w:gridCol w:w="1116"/>
        <w:gridCol w:w="1382"/>
      </w:tblGrid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Водные процедуры после утренней зарядки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«физкультурно-оздоровительная деятельность», ролью и значением физкультурн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оздоровительной деят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ельности в здоровом образе жизни современного человека.;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гибкости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8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развитие координации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записывают регулярность изменения температурного режима закаливающих процедур и изменения её временных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параметров в дневник физической культуры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 на формирование телосложения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комплекс упражнений, записывают регулярность его выполнения в дневник физической культуры;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понятием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«спортивно-оздоровительная деятельность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понятием «спортивно-оздоровительная деятельность», ролью и значением спортивн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о-</w:t>
            </w:r>
            <w:proofErr w:type="gramEnd"/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оздоровительной деятельности в здоровом образе жизни современного человека.;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4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выполнения кувырка вперёд с выделением фаз движения, выясняют возможность появление ошибок и причин их появления (на основе предшествующего опыта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в группировке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группировке с выделением фаз движения, характеризуют возможные ошибки и причины их появления на основе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опыта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вперёд ноги «</w:t>
            </w:r>
            <w:proofErr w:type="spellStart"/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кувырок вперёд ноги «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скрёстно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 по фазам и в полной координации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Кувырок назад из стойки на лопатках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кувырка назад в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группировке с выделением фаз движения, характеризуют возможные ошибки и причины их появления на основе предшествующего опыта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Опорный прыжок на гимнастического козла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4" w:right="86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прыжка по фазам и в полной координации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Гимнастическая комбинация на низком гимнастическом бревне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гимнастической скамейке, на напольном гимнастическом бревне, на низком гимнастическом бревне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Лазанье и </w:t>
            </w:r>
            <w:proofErr w:type="spellStart"/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перелезание</w:t>
            </w:r>
            <w:proofErr w:type="spellEnd"/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гимнастической стенке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комбинации на полу, на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гимнастической скамейке, на напольном гимнастическом бревне, на низком гимнастическом бревне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«Гимнастика».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Расхождение на гимнастической скамейке в парах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расхождения правым и левым боком при передвижении на полу и на гимнастической скамейке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(обучение в парах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36180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 с равномерной скоростью на длинные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описывают технику равномерного бега и разучивают его на учебной дистанции (за лидером, с коррекцией скорости передвижения учителем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</w:tbl>
    <w:p w:rsidR="00361807" w:rsidRDefault="00361807">
      <w:pPr>
        <w:autoSpaceDE w:val="0"/>
        <w:autoSpaceDN w:val="0"/>
        <w:spacing w:after="0" w:line="14" w:lineRule="exact"/>
      </w:pPr>
    </w:p>
    <w:p w:rsidR="00361807" w:rsidRDefault="00361807">
      <w:pPr>
        <w:sectPr w:rsidR="00361807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807" w:rsidRDefault="0036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298"/>
        <w:gridCol w:w="1116"/>
        <w:gridCol w:w="1382"/>
      </w:tblGrid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по технике безопасности во время выполнения беговых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упражнений на самостоятельных занятиях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лёгкой атлетикой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по технике безопасности во время выполнения беговых упражнений на самостоятельных занятиях лёгкой атлетикой;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Бег с максимальной скоростью на короткие дистанции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бег с максимальной скоростью с высокого старта по учебной дистанции в 60 м.;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Прыжок в длину с разбега способом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«согнув ноги</w:t>
            </w:r>
            <w:r w:rsidRPr="00B25470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прыжка в длину с разбега способом «согнув ноги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рекомендациями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учителя по технике безопасности на занятиях прыжками и со способами их использования для развития скоростно-силовых способностей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учителя по технике безопасности на занятиях прыжками и со способами их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для развития скоростно-силовых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способностей;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в неподвижную мишень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10.04.2022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технику метания малого мяча в неподвижную мишень по фазам движения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в полной координации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рекомендациями по технике безопасности при выполнении упражнений в метании малого мяча и со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способами их использования для развития точности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движения;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«Лёгкая атлетика».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Метание малого мяча на дальность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метания малого мяча в неподвижную мишень по фазам движения и в полной координации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Передвижение на лыжах попеременным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контролируют технику выполнения поворотов в движении другими учащимися, выявляют возможные ошибки и предлагают способы их устранения (работа в парах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«Зимние виды спорта». Знакомство с рекомендациями учителя по технике безопасности на занятиях лыжной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подготовкой; способами использования упражнений в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передвижении на лыжах для развития выносливости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подводящие и имитацио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нные упражнения,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передвижение по фазам движения и в полной координации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Повороты на лыжах способом переступания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подводящие и имитационные упражнения,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передвижение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фазам движения и в полной координации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Подъём в горку на лыжах способом «лесенка»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последовательность задач для самостоятельных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занятий по закреплению и совершенствованию техники передвижения на лыжах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попеременным ходом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3.29.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Спуск на лыжах с пологого склона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контролируют технику выполнения передвижения на лыжах попеременным </w:t>
            </w:r>
            <w:proofErr w:type="spell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 другими учащимися, выявляют возможные ошибки и предлагают способы их устранения (работа в парах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«Зимние виды спорта». Преодоление небольших препятствий при спуске с пологого склона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поворота на лыжах способом переступания на месте и при передвижении по учебной дистанции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ик рэш</w:t>
            </w:r>
          </w:p>
        </w:tc>
      </w:tr>
      <w:tr w:rsidR="0036180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Передача баскетбольного мяча двумя руками от груди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передачи мяча двумя руками от груди на месте (обучение в парах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</w:tbl>
    <w:p w:rsidR="00361807" w:rsidRDefault="00361807">
      <w:pPr>
        <w:autoSpaceDE w:val="0"/>
        <w:autoSpaceDN w:val="0"/>
        <w:spacing w:after="0" w:line="14" w:lineRule="exact"/>
      </w:pPr>
    </w:p>
    <w:p w:rsidR="00361807" w:rsidRDefault="00361807">
      <w:pPr>
        <w:sectPr w:rsidR="00361807">
          <w:pgSz w:w="16840" w:h="11900"/>
          <w:pgMar w:top="284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807" w:rsidRDefault="0036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598"/>
        <w:gridCol w:w="530"/>
        <w:gridCol w:w="1104"/>
        <w:gridCol w:w="1140"/>
        <w:gridCol w:w="866"/>
        <w:gridCol w:w="4298"/>
        <w:gridCol w:w="1116"/>
        <w:gridCol w:w="1382"/>
      </w:tblGrid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учителя по использованию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подготовительных и подводящих упражнений для освоения технических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действий игры баскетбол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баскетбол;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баскетбольного 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ведения мяча на месте и в движении «по 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прямой</w:t>
            </w:r>
            <w:proofErr w:type="gramEnd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3.34.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Баскетбол».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рассматривают, обсуждают и анализируют образец техники ведения баскетбольного мяча на месте и в движении,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выделяют отличительные элементы их техники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3.35.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Прямая нижняя подача мяча в волейболе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закрепляют технику прямой нижней подачи мяча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3.36.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учителя по использованию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ля освоения технических действий игры волейбол;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3.37.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 и передача волейбольного мяча двумя руками снизу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закрепляют и совершенствуют технику приёма и передачи </w:t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волейбольного мяча двумя руками снизу с места (обучение в парах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3.38.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Волейбол».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 и передача волейбольного мяча двумя руками сверху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приёма и передачи волейбольного мяча двумя руками снизу с места (обучение в парах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3.39.</w:t>
            </w:r>
          </w:p>
        </w:tc>
        <w:tc>
          <w:tcPr>
            <w:tcW w:w="45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Удар по неподвижному мячу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04.04.2022</w:t>
            </w:r>
          </w:p>
        </w:tc>
        <w:tc>
          <w:tcPr>
            <w:tcW w:w="42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720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удара по неподвижному мячу внутренней стороной стопы с небольшого разбега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3.40.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рекомендациями учителя по использованию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рекомендациями учителя по использованию подготовительных и подводящих упражнений для освоения технических действий игры футбол;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учебник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физическая культура 5-7 классы</w:t>
            </w:r>
          </w:p>
        </w:tc>
      </w:tr>
      <w:tr w:rsidR="0036180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закрепляют и совершенствуют технику остановки катящегося мяча внутренней стороной стопы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3.42.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Ведение футбольного мяча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обводки конусов,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возможные ошибки и причины их появления, рассматривают способы устранения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3.43.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«Спортивные игры. Футбол». </w:t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Обводка мячом ориентиров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47" w:lineRule="auto"/>
              <w:ind w:left="74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технику выполнения обводки конусов,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определяют возможные ошибки и причины их появления, рассматривают способы устранения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  <w:tr w:rsidR="00361807">
        <w:trPr>
          <w:trHeight w:hRule="exact" w:val="350"/>
        </w:trPr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99</w:t>
            </w:r>
          </w:p>
        </w:tc>
        <w:tc>
          <w:tcPr>
            <w:tcW w:w="99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361807"/>
        </w:tc>
      </w:tr>
      <w:tr w:rsidR="0036180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СПОРТ</w:t>
            </w:r>
          </w:p>
        </w:tc>
      </w:tr>
      <w:tr w:rsidR="00361807">
        <w:trPr>
          <w:trHeight w:hRule="exact" w:val="9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Физическая подготовка: освоение содержания программы, демонстрация приростов в показателях физической </w:t>
            </w:r>
            <w:r w:rsidRPr="00B25470">
              <w:rPr>
                <w:lang w:val="ru-RU"/>
              </w:rPr>
              <w:br/>
            </w:r>
            <w:r w:rsidRPr="00B25470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подготовленности и нормативных требований комплекса ГТО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25.06.2022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осваивают содержания Примерных модульных программ по физической культуре или рабочей программы базовой физической подготовки</w:t>
            </w:r>
            <w:proofErr w:type="gramStart"/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учебник рэш</w:t>
            </w:r>
          </w:p>
        </w:tc>
      </w:tr>
    </w:tbl>
    <w:p w:rsidR="00361807" w:rsidRDefault="00361807">
      <w:pPr>
        <w:autoSpaceDE w:val="0"/>
        <w:autoSpaceDN w:val="0"/>
        <w:spacing w:after="0" w:line="14" w:lineRule="exact"/>
      </w:pPr>
    </w:p>
    <w:p w:rsidR="00361807" w:rsidRDefault="00361807">
      <w:pPr>
        <w:sectPr w:rsidR="00361807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61807" w:rsidRDefault="00361807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66"/>
        <w:gridCol w:w="530"/>
        <w:gridCol w:w="1104"/>
        <w:gridCol w:w="1140"/>
        <w:gridCol w:w="7662"/>
      </w:tblGrid>
      <w:tr w:rsidR="00361807">
        <w:trPr>
          <w:trHeight w:hRule="exact" w:val="348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361807"/>
        </w:tc>
      </w:tr>
      <w:tr w:rsidR="00361807">
        <w:trPr>
          <w:trHeight w:hRule="exact" w:val="328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Pr="00B25470" w:rsidRDefault="00F2533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2547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F2533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81.25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61807" w:rsidRDefault="00361807"/>
        </w:tc>
      </w:tr>
    </w:tbl>
    <w:p w:rsidR="00361807" w:rsidRPr="00B25470" w:rsidRDefault="00361807">
      <w:pPr>
        <w:rPr>
          <w:lang w:val="ru-RU"/>
        </w:rPr>
        <w:sectPr w:rsidR="00361807" w:rsidRPr="00B2547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0" w:name="_GoBack"/>
      <w:bookmarkEnd w:id="0"/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84" w:right="556" w:bottom="1000" w:left="662" w:header="720" w:footer="720" w:gutter="0"/>
          <w:cols w:space="720" w:equalWidth="0">
            <w:col w:w="10682" w:space="0"/>
          </w:cols>
          <w:docGrid w:linePitch="360"/>
        </w:sectPr>
      </w:pPr>
    </w:p>
    <w:p w:rsidR="00361807" w:rsidRPr="00B25470" w:rsidRDefault="00F2533A">
      <w:pPr>
        <w:autoSpaceDE w:val="0"/>
        <w:autoSpaceDN w:val="0"/>
        <w:spacing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У</w:t>
      </w: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ЧЕБНО-МЕТОДИЧЕСКОЕ ОБЕСПЕЧЕНИЕ ОБРАЗОВАТЕЛЬНОГО ПРОЦЕССА </w:t>
      </w:r>
    </w:p>
    <w:p w:rsidR="00361807" w:rsidRPr="00B25470" w:rsidRDefault="00F2533A">
      <w:pPr>
        <w:autoSpaceDE w:val="0"/>
        <w:autoSpaceDN w:val="0"/>
        <w:spacing w:before="346"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61807" w:rsidRPr="00B25470" w:rsidRDefault="00F2533A">
      <w:pPr>
        <w:autoSpaceDE w:val="0"/>
        <w:autoSpaceDN w:val="0"/>
        <w:spacing w:before="166" w:after="0" w:line="283" w:lineRule="auto"/>
        <w:ind w:right="144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Футбол для всех, 5-9 класс/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Погадаев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Г.И.; под редакцией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Акинфеева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И., Акционерное общество «Издательство «Просвещение»;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культура, 5 класс/Матвеев А.П., Акционерное общество «Издательство «Просвещение»; Физическая культура,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5-7 класс/ Петрова Т.В., Копылов Ю.А., Полянская Н.В. и другие, Общество с ограниченной ответственностью «Издательский центр ВЕНТАНА-ГРАФ»; Акционерное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Просвещение»;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61807" w:rsidRPr="00B25470" w:rsidRDefault="00F2533A">
      <w:pPr>
        <w:autoSpaceDE w:val="0"/>
        <w:autoSpaceDN w:val="0"/>
        <w:spacing w:before="264"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61807" w:rsidRPr="00B25470" w:rsidRDefault="00F2533A">
      <w:pPr>
        <w:autoSpaceDE w:val="0"/>
        <w:autoSpaceDN w:val="0"/>
        <w:spacing w:before="168"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учебник фи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зическая культура 5-7 классы</w:t>
      </w:r>
    </w:p>
    <w:p w:rsidR="00361807" w:rsidRPr="00B25470" w:rsidRDefault="00F2533A">
      <w:pPr>
        <w:autoSpaceDE w:val="0"/>
        <w:autoSpaceDN w:val="0"/>
        <w:spacing w:before="262"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61807" w:rsidRPr="00B25470" w:rsidRDefault="00F2533A">
      <w:pPr>
        <w:autoSpaceDE w:val="0"/>
        <w:autoSpaceDN w:val="0"/>
        <w:spacing w:before="166"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Учебник РЭШ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1807" w:rsidRPr="00B25470" w:rsidRDefault="00361807">
      <w:pPr>
        <w:autoSpaceDE w:val="0"/>
        <w:autoSpaceDN w:val="0"/>
        <w:spacing w:after="78" w:line="220" w:lineRule="exact"/>
        <w:rPr>
          <w:lang w:val="ru-RU"/>
        </w:rPr>
      </w:pPr>
    </w:p>
    <w:p w:rsidR="00361807" w:rsidRPr="00B25470" w:rsidRDefault="00F2533A">
      <w:pPr>
        <w:autoSpaceDE w:val="0"/>
        <w:autoSpaceDN w:val="0"/>
        <w:spacing w:after="0" w:line="230" w:lineRule="auto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</w:t>
      </w: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>ХНИЧЕСКОЕ ОБЕСПЕЧЕНИЕ ОБРАЗОВАТЕЛЬНОГО ПРОЦЕССА</w:t>
      </w:r>
    </w:p>
    <w:p w:rsidR="00361807" w:rsidRPr="00B25470" w:rsidRDefault="00F2533A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B25470">
        <w:rPr>
          <w:lang w:val="ru-RU"/>
        </w:rPr>
        <w:br/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учебник физическая культура</w:t>
      </w:r>
    </w:p>
    <w:p w:rsidR="00361807" w:rsidRPr="00B25470" w:rsidRDefault="00F2533A">
      <w:pPr>
        <w:autoSpaceDE w:val="0"/>
        <w:autoSpaceDN w:val="0"/>
        <w:spacing w:before="262" w:after="0" w:line="302" w:lineRule="auto"/>
        <w:ind w:right="2448"/>
        <w:rPr>
          <w:lang w:val="ru-RU"/>
        </w:rPr>
      </w:pPr>
      <w:r w:rsidRPr="00B2547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баскетбольные волейбольные и футбольные </w:t>
      </w:r>
      <w:proofErr w:type="spell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мячи</w:t>
      </w:r>
      <w:proofErr w:type="gramStart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.м</w:t>
      </w:r>
      <w:proofErr w:type="gram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>ячи</w:t>
      </w:r>
      <w:proofErr w:type="spellEnd"/>
      <w:r w:rsidRPr="00B25470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метания. скакалки</w:t>
      </w:r>
    </w:p>
    <w:p w:rsidR="00361807" w:rsidRPr="00B25470" w:rsidRDefault="00361807">
      <w:pPr>
        <w:rPr>
          <w:lang w:val="ru-RU"/>
        </w:rPr>
        <w:sectPr w:rsidR="00361807" w:rsidRPr="00B2547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2533A" w:rsidRPr="00B25470" w:rsidRDefault="00F2533A">
      <w:pPr>
        <w:rPr>
          <w:lang w:val="ru-RU"/>
        </w:rPr>
      </w:pPr>
    </w:p>
    <w:sectPr w:rsidR="00F2533A" w:rsidRPr="00B2547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61807"/>
    <w:rsid w:val="00AA1D8D"/>
    <w:rsid w:val="00B25470"/>
    <w:rsid w:val="00B47730"/>
    <w:rsid w:val="00CB0664"/>
    <w:rsid w:val="00F2533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460BFB-4861-4DF8-B36D-CF68CC598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5675</Words>
  <Characters>32353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Школа</cp:lastModifiedBy>
  <cp:revision>2</cp:revision>
  <dcterms:created xsi:type="dcterms:W3CDTF">2022-07-04T18:27:00Z</dcterms:created>
  <dcterms:modified xsi:type="dcterms:W3CDTF">2022-07-04T18:27:00Z</dcterms:modified>
</cp:coreProperties>
</file>