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423" w:rsidRDefault="00BB3423">
      <w:pPr>
        <w:autoSpaceDE w:val="0"/>
        <w:autoSpaceDN w:val="0"/>
        <w:spacing w:after="78" w:line="220" w:lineRule="exact"/>
      </w:pPr>
      <w:bookmarkStart w:id="0" w:name="_GoBack"/>
      <w:bookmarkEnd w:id="0"/>
    </w:p>
    <w:p w:rsidR="00BB3423" w:rsidRDefault="00312EE0">
      <w:pPr>
        <w:autoSpaceDE w:val="0"/>
        <w:autoSpaceDN w:val="0"/>
        <w:spacing w:after="0" w:line="230" w:lineRule="auto"/>
        <w:ind w:left="1494"/>
      </w:pPr>
      <w:r>
        <w:rPr>
          <w:rFonts w:ascii="Times New Roman" w:eastAsia="Times New Roman" w:hAnsi="Times New Roman"/>
          <w:b/>
          <w:color w:val="000000"/>
          <w:sz w:val="24"/>
        </w:rPr>
        <w:t>МИНИСТЕРСТВО ПРОСВЕЩЕНИЯ РОССИЙСКОЙ ФЕДЕРАЦИИ</w:t>
      </w:r>
    </w:p>
    <w:p w:rsidR="00BB3423" w:rsidRDefault="00312EE0">
      <w:pPr>
        <w:autoSpaceDE w:val="0"/>
        <w:autoSpaceDN w:val="0"/>
        <w:spacing w:before="670" w:after="0" w:line="230" w:lineRule="auto"/>
        <w:ind w:left="1512"/>
      </w:pPr>
      <w:r>
        <w:rPr>
          <w:rFonts w:ascii="Times New Roman" w:eastAsia="Times New Roman" w:hAnsi="Times New Roman"/>
          <w:color w:val="000000"/>
          <w:sz w:val="24"/>
        </w:rPr>
        <w:t>Министерство образования и науки Республики Северная Осетия-Алания</w:t>
      </w:r>
    </w:p>
    <w:p w:rsidR="00BB3423" w:rsidRDefault="00312EE0">
      <w:pPr>
        <w:autoSpaceDE w:val="0"/>
        <w:autoSpaceDN w:val="0"/>
        <w:spacing w:before="670" w:after="0" w:line="230" w:lineRule="auto"/>
        <w:ind w:left="2238"/>
      </w:pPr>
      <w:r>
        <w:rPr>
          <w:rFonts w:ascii="Times New Roman" w:eastAsia="Times New Roman" w:hAnsi="Times New Roman"/>
          <w:color w:val="000000"/>
          <w:sz w:val="24"/>
        </w:rPr>
        <w:t>Администрация МС МО Пригродного района РСО-Алании</w:t>
      </w:r>
    </w:p>
    <w:p w:rsidR="00BB3423" w:rsidRDefault="00312EE0">
      <w:pPr>
        <w:autoSpaceDE w:val="0"/>
        <w:autoSpaceDN w:val="0"/>
        <w:spacing w:before="670" w:after="1376" w:line="230" w:lineRule="auto"/>
        <w:ind w:left="1944"/>
      </w:pPr>
      <w:r>
        <w:rPr>
          <w:rFonts w:ascii="Times New Roman" w:eastAsia="Times New Roman" w:hAnsi="Times New Roman"/>
          <w:color w:val="000000"/>
          <w:sz w:val="24"/>
        </w:rPr>
        <w:t>(МБОУ "СОШ с. Дачное"МО- Пригородный район РСО-Алания)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382"/>
        <w:gridCol w:w="3440"/>
        <w:gridCol w:w="3360"/>
      </w:tblGrid>
      <w:tr w:rsidR="00BB3423">
        <w:trPr>
          <w:trHeight w:hRule="exact" w:val="274"/>
        </w:trPr>
        <w:tc>
          <w:tcPr>
            <w:tcW w:w="3382" w:type="dxa"/>
            <w:tcMar>
              <w:left w:w="0" w:type="dxa"/>
              <w:right w:w="0" w:type="dxa"/>
            </w:tcMar>
          </w:tcPr>
          <w:p w:rsidR="00BB3423" w:rsidRDefault="00312EE0">
            <w:pPr>
              <w:autoSpaceDE w:val="0"/>
              <w:autoSpaceDN w:val="0"/>
              <w:spacing w:before="48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РАССМОТРЕНО</w:t>
            </w:r>
          </w:p>
        </w:tc>
        <w:tc>
          <w:tcPr>
            <w:tcW w:w="3440" w:type="dxa"/>
            <w:tcMar>
              <w:left w:w="0" w:type="dxa"/>
              <w:right w:w="0" w:type="dxa"/>
            </w:tcMar>
          </w:tcPr>
          <w:p w:rsidR="00BB3423" w:rsidRDefault="00312EE0">
            <w:pPr>
              <w:autoSpaceDE w:val="0"/>
              <w:autoSpaceDN w:val="0"/>
              <w:spacing w:before="48" w:after="0" w:line="230" w:lineRule="auto"/>
              <w:ind w:left="13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СОГЛАСОВАНО</w:t>
            </w:r>
          </w:p>
        </w:tc>
        <w:tc>
          <w:tcPr>
            <w:tcW w:w="3360" w:type="dxa"/>
            <w:tcMar>
              <w:left w:w="0" w:type="dxa"/>
              <w:right w:w="0" w:type="dxa"/>
            </w:tcMar>
          </w:tcPr>
          <w:p w:rsidR="00BB3423" w:rsidRDefault="00312EE0">
            <w:pPr>
              <w:autoSpaceDE w:val="0"/>
              <w:autoSpaceDN w:val="0"/>
              <w:spacing w:before="48" w:after="0" w:line="230" w:lineRule="auto"/>
              <w:ind w:left="21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УТВЕРЖДАЮ</w:t>
            </w:r>
          </w:p>
        </w:tc>
      </w:tr>
      <w:tr w:rsidR="00BB3423">
        <w:trPr>
          <w:trHeight w:hRule="exact" w:val="200"/>
        </w:trPr>
        <w:tc>
          <w:tcPr>
            <w:tcW w:w="3382" w:type="dxa"/>
            <w:tcMar>
              <w:left w:w="0" w:type="dxa"/>
              <w:right w:w="0" w:type="dxa"/>
            </w:tcMar>
          </w:tcPr>
          <w:p w:rsidR="00BB3423" w:rsidRDefault="00312EE0">
            <w:pPr>
              <w:autoSpaceDE w:val="0"/>
              <w:autoSpaceDN w:val="0"/>
              <w:spacing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методическим объединением</w:t>
            </w:r>
          </w:p>
        </w:tc>
        <w:tc>
          <w:tcPr>
            <w:tcW w:w="3440" w:type="dxa"/>
            <w:tcMar>
              <w:left w:w="0" w:type="dxa"/>
              <w:right w:w="0" w:type="dxa"/>
            </w:tcMar>
          </w:tcPr>
          <w:p w:rsidR="00BB3423" w:rsidRDefault="00312EE0">
            <w:pPr>
              <w:autoSpaceDE w:val="0"/>
              <w:autoSpaceDN w:val="0"/>
              <w:spacing w:after="0" w:line="230" w:lineRule="auto"/>
              <w:ind w:left="13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Заместитель директора по УВР </w:t>
            </w:r>
          </w:p>
        </w:tc>
        <w:tc>
          <w:tcPr>
            <w:tcW w:w="3360" w:type="dxa"/>
            <w:tcMar>
              <w:left w:w="0" w:type="dxa"/>
              <w:right w:w="0" w:type="dxa"/>
            </w:tcMar>
          </w:tcPr>
          <w:p w:rsidR="00BB3423" w:rsidRDefault="00312EE0">
            <w:pPr>
              <w:autoSpaceDE w:val="0"/>
              <w:autoSpaceDN w:val="0"/>
              <w:spacing w:after="0" w:line="230" w:lineRule="auto"/>
              <w:ind w:left="21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Директор :</w:t>
            </w:r>
          </w:p>
        </w:tc>
      </w:tr>
      <w:tr w:rsidR="00BB3423">
        <w:trPr>
          <w:trHeight w:hRule="exact" w:val="400"/>
        </w:trPr>
        <w:tc>
          <w:tcPr>
            <w:tcW w:w="3382" w:type="dxa"/>
            <w:tcMar>
              <w:left w:w="0" w:type="dxa"/>
              <w:right w:w="0" w:type="dxa"/>
            </w:tcMar>
          </w:tcPr>
          <w:p w:rsidR="00BB3423" w:rsidRDefault="00312EE0">
            <w:pPr>
              <w:autoSpaceDE w:val="0"/>
              <w:autoSpaceDN w:val="0"/>
              <w:spacing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учителей </w:t>
            </w:r>
          </w:p>
        </w:tc>
        <w:tc>
          <w:tcPr>
            <w:tcW w:w="3440" w:type="dxa"/>
            <w:vMerge w:val="restart"/>
            <w:tcMar>
              <w:left w:w="0" w:type="dxa"/>
              <w:right w:w="0" w:type="dxa"/>
            </w:tcMar>
          </w:tcPr>
          <w:p w:rsidR="00BB3423" w:rsidRDefault="00312EE0">
            <w:pPr>
              <w:autoSpaceDE w:val="0"/>
              <w:autoSpaceDN w:val="0"/>
              <w:spacing w:before="198" w:after="0" w:line="230" w:lineRule="auto"/>
              <w:ind w:left="13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______________( Яндиева Т.М. )</w:t>
            </w:r>
          </w:p>
        </w:tc>
        <w:tc>
          <w:tcPr>
            <w:tcW w:w="3360" w:type="dxa"/>
            <w:vMerge w:val="restart"/>
            <w:tcMar>
              <w:left w:w="0" w:type="dxa"/>
              <w:right w:w="0" w:type="dxa"/>
            </w:tcMar>
          </w:tcPr>
          <w:p w:rsidR="00BB3423" w:rsidRDefault="00312EE0">
            <w:pPr>
              <w:autoSpaceDE w:val="0"/>
              <w:autoSpaceDN w:val="0"/>
              <w:spacing w:before="1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______________( Албакова А.А )</w:t>
            </w:r>
          </w:p>
        </w:tc>
      </w:tr>
      <w:tr w:rsidR="00BB3423">
        <w:trPr>
          <w:trHeight w:hRule="exact" w:val="116"/>
        </w:trPr>
        <w:tc>
          <w:tcPr>
            <w:tcW w:w="3382" w:type="dxa"/>
            <w:vMerge w:val="restart"/>
            <w:tcMar>
              <w:left w:w="0" w:type="dxa"/>
              <w:right w:w="0" w:type="dxa"/>
            </w:tcMar>
          </w:tcPr>
          <w:p w:rsidR="00BB3423" w:rsidRDefault="00312EE0">
            <w:pPr>
              <w:autoSpaceDE w:val="0"/>
              <w:autoSpaceDN w:val="0"/>
              <w:spacing w:before="2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________________________________</w:t>
            </w:r>
          </w:p>
        </w:tc>
        <w:tc>
          <w:tcPr>
            <w:tcW w:w="3425" w:type="dxa"/>
            <w:vMerge/>
          </w:tcPr>
          <w:p w:rsidR="00BB3423" w:rsidRDefault="00BB3423"/>
        </w:tc>
        <w:tc>
          <w:tcPr>
            <w:tcW w:w="3425" w:type="dxa"/>
            <w:vMerge/>
          </w:tcPr>
          <w:p w:rsidR="00BB3423" w:rsidRDefault="00BB3423"/>
        </w:tc>
      </w:tr>
      <w:tr w:rsidR="00BB3423">
        <w:trPr>
          <w:trHeight w:hRule="exact" w:val="304"/>
        </w:trPr>
        <w:tc>
          <w:tcPr>
            <w:tcW w:w="3425" w:type="dxa"/>
            <w:vMerge/>
          </w:tcPr>
          <w:p w:rsidR="00BB3423" w:rsidRDefault="00BB3423"/>
        </w:tc>
        <w:tc>
          <w:tcPr>
            <w:tcW w:w="3440" w:type="dxa"/>
            <w:tcMar>
              <w:left w:w="0" w:type="dxa"/>
              <w:right w:w="0" w:type="dxa"/>
            </w:tcMar>
          </w:tcPr>
          <w:p w:rsidR="00BB3423" w:rsidRDefault="00312EE0">
            <w:pPr>
              <w:autoSpaceDE w:val="0"/>
              <w:autoSpaceDN w:val="0"/>
              <w:spacing w:before="78" w:after="0" w:line="230" w:lineRule="auto"/>
              <w:ind w:left="13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Протокол №___________________</w:t>
            </w:r>
          </w:p>
        </w:tc>
        <w:tc>
          <w:tcPr>
            <w:tcW w:w="3360" w:type="dxa"/>
            <w:tcMar>
              <w:left w:w="0" w:type="dxa"/>
              <w:right w:w="0" w:type="dxa"/>
            </w:tcMar>
          </w:tcPr>
          <w:p w:rsidR="00BB3423" w:rsidRDefault="00312EE0">
            <w:pPr>
              <w:autoSpaceDE w:val="0"/>
              <w:autoSpaceDN w:val="0"/>
              <w:spacing w:before="78" w:after="0" w:line="230" w:lineRule="auto"/>
              <w:ind w:left="21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Приказ №_____________________</w:t>
            </w:r>
          </w:p>
        </w:tc>
      </w:tr>
      <w:tr w:rsidR="00BB3423">
        <w:trPr>
          <w:trHeight w:hRule="exact" w:val="300"/>
        </w:trPr>
        <w:tc>
          <w:tcPr>
            <w:tcW w:w="3382" w:type="dxa"/>
            <w:tcMar>
              <w:left w:w="0" w:type="dxa"/>
              <w:right w:w="0" w:type="dxa"/>
            </w:tcMar>
          </w:tcPr>
          <w:p w:rsidR="00BB3423" w:rsidRDefault="00312EE0">
            <w:pPr>
              <w:autoSpaceDE w:val="0"/>
              <w:autoSpaceDN w:val="0"/>
              <w:spacing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________________________________</w:t>
            </w:r>
          </w:p>
        </w:tc>
        <w:tc>
          <w:tcPr>
            <w:tcW w:w="3440" w:type="dxa"/>
            <w:vMerge w:val="restart"/>
            <w:tcMar>
              <w:left w:w="0" w:type="dxa"/>
              <w:right w:w="0" w:type="dxa"/>
            </w:tcMar>
          </w:tcPr>
          <w:p w:rsidR="00BB3423" w:rsidRDefault="00312EE0">
            <w:pPr>
              <w:autoSpaceDE w:val="0"/>
              <w:autoSpaceDN w:val="0"/>
              <w:spacing w:before="19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"____" ______________  20___ г.</w:t>
            </w:r>
          </w:p>
        </w:tc>
        <w:tc>
          <w:tcPr>
            <w:tcW w:w="3360" w:type="dxa"/>
            <w:vMerge w:val="restart"/>
            <w:tcMar>
              <w:left w:w="0" w:type="dxa"/>
              <w:right w:w="0" w:type="dxa"/>
            </w:tcMar>
          </w:tcPr>
          <w:p w:rsidR="00BB3423" w:rsidRDefault="00312EE0">
            <w:pPr>
              <w:autoSpaceDE w:val="0"/>
              <w:autoSpaceDN w:val="0"/>
              <w:spacing w:before="194" w:after="0" w:line="230" w:lineRule="auto"/>
              <w:ind w:left="21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"____" ______________  20___ г.</w:t>
            </w:r>
          </w:p>
        </w:tc>
      </w:tr>
      <w:tr w:rsidR="00BB3423">
        <w:trPr>
          <w:trHeight w:hRule="exact" w:val="384"/>
        </w:trPr>
        <w:tc>
          <w:tcPr>
            <w:tcW w:w="3382" w:type="dxa"/>
            <w:tcMar>
              <w:left w:w="0" w:type="dxa"/>
              <w:right w:w="0" w:type="dxa"/>
            </w:tcMar>
          </w:tcPr>
          <w:p w:rsidR="00BB3423" w:rsidRDefault="00312EE0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Руководитель МО </w:t>
            </w:r>
          </w:p>
        </w:tc>
        <w:tc>
          <w:tcPr>
            <w:tcW w:w="3425" w:type="dxa"/>
            <w:vMerge/>
          </w:tcPr>
          <w:p w:rsidR="00BB3423" w:rsidRDefault="00BB3423"/>
        </w:tc>
        <w:tc>
          <w:tcPr>
            <w:tcW w:w="3425" w:type="dxa"/>
            <w:vMerge/>
          </w:tcPr>
          <w:p w:rsidR="00BB3423" w:rsidRDefault="00BB3423"/>
        </w:tc>
      </w:tr>
    </w:tbl>
    <w:p w:rsidR="00BB3423" w:rsidRDefault="00312EE0">
      <w:pPr>
        <w:autoSpaceDE w:val="0"/>
        <w:autoSpaceDN w:val="0"/>
        <w:spacing w:before="122" w:after="0" w:line="230" w:lineRule="auto"/>
      </w:pPr>
      <w:r>
        <w:rPr>
          <w:rFonts w:ascii="Times New Roman" w:eastAsia="Times New Roman" w:hAnsi="Times New Roman"/>
          <w:color w:val="000000"/>
          <w:w w:val="102"/>
          <w:sz w:val="20"/>
        </w:rPr>
        <w:t>______________( Албакова М.Д )</w:t>
      </w:r>
    </w:p>
    <w:p w:rsidR="00BB3423" w:rsidRDefault="00312EE0">
      <w:pPr>
        <w:autoSpaceDE w:val="0"/>
        <w:autoSpaceDN w:val="0"/>
        <w:spacing w:before="182" w:after="0" w:line="230" w:lineRule="auto"/>
      </w:pPr>
      <w:r>
        <w:rPr>
          <w:rFonts w:ascii="Times New Roman" w:eastAsia="Times New Roman" w:hAnsi="Times New Roman"/>
          <w:color w:val="000000"/>
          <w:w w:val="102"/>
          <w:sz w:val="20"/>
        </w:rPr>
        <w:t>Протокол №___________________</w:t>
      </w:r>
    </w:p>
    <w:p w:rsidR="00BB3423" w:rsidRDefault="00312EE0">
      <w:pPr>
        <w:autoSpaceDE w:val="0"/>
        <w:autoSpaceDN w:val="0"/>
        <w:spacing w:before="182" w:after="0" w:line="230" w:lineRule="auto"/>
      </w:pPr>
      <w:r>
        <w:rPr>
          <w:rFonts w:ascii="Times New Roman" w:eastAsia="Times New Roman" w:hAnsi="Times New Roman"/>
          <w:color w:val="000000"/>
          <w:w w:val="102"/>
          <w:sz w:val="20"/>
        </w:rPr>
        <w:t>от "____" ______________  20___ г.</w:t>
      </w:r>
    </w:p>
    <w:p w:rsidR="00BB3423" w:rsidRDefault="00312EE0">
      <w:pPr>
        <w:autoSpaceDE w:val="0"/>
        <w:autoSpaceDN w:val="0"/>
        <w:spacing w:before="1038" w:after="0" w:line="230" w:lineRule="auto"/>
        <w:ind w:right="3632"/>
        <w:jc w:val="right"/>
      </w:pPr>
      <w:r>
        <w:rPr>
          <w:rFonts w:ascii="Times New Roman" w:eastAsia="Times New Roman" w:hAnsi="Times New Roman"/>
          <w:b/>
          <w:color w:val="000000"/>
          <w:sz w:val="24"/>
        </w:rPr>
        <w:t>РАБОЧАЯ ПРОГРАММА</w:t>
      </w:r>
    </w:p>
    <w:p w:rsidR="00BB3423" w:rsidRDefault="00312EE0">
      <w:pPr>
        <w:autoSpaceDE w:val="0"/>
        <w:autoSpaceDN w:val="0"/>
        <w:spacing w:before="70" w:after="0" w:line="230" w:lineRule="auto"/>
        <w:ind w:right="4464"/>
        <w:jc w:val="right"/>
      </w:pPr>
      <w:r>
        <w:rPr>
          <w:rFonts w:ascii="Times New Roman" w:eastAsia="Times New Roman" w:hAnsi="Times New Roman"/>
          <w:b/>
          <w:color w:val="000000"/>
          <w:sz w:val="24"/>
        </w:rPr>
        <w:t>(ID 282718)</w:t>
      </w:r>
    </w:p>
    <w:p w:rsidR="00BB3423" w:rsidRDefault="00312EE0">
      <w:pPr>
        <w:autoSpaceDE w:val="0"/>
        <w:autoSpaceDN w:val="0"/>
        <w:spacing w:before="166" w:after="0" w:line="230" w:lineRule="auto"/>
        <w:ind w:right="4004"/>
        <w:jc w:val="right"/>
      </w:pPr>
      <w:r>
        <w:rPr>
          <w:rFonts w:ascii="Times New Roman" w:eastAsia="Times New Roman" w:hAnsi="Times New Roman"/>
          <w:color w:val="000000"/>
          <w:sz w:val="24"/>
        </w:rPr>
        <w:t>учебного предмета</w:t>
      </w:r>
    </w:p>
    <w:p w:rsidR="00BB3423" w:rsidRDefault="00312EE0">
      <w:pPr>
        <w:autoSpaceDE w:val="0"/>
        <w:autoSpaceDN w:val="0"/>
        <w:spacing w:before="70" w:after="0" w:line="230" w:lineRule="auto"/>
        <w:ind w:right="3762"/>
        <w:jc w:val="right"/>
      </w:pPr>
      <w:r>
        <w:rPr>
          <w:rFonts w:ascii="Times New Roman" w:eastAsia="Times New Roman" w:hAnsi="Times New Roman"/>
          <w:color w:val="000000"/>
          <w:sz w:val="24"/>
        </w:rPr>
        <w:t>«Физическая культура»</w:t>
      </w:r>
    </w:p>
    <w:p w:rsidR="00BB3423" w:rsidRDefault="00312EE0">
      <w:pPr>
        <w:autoSpaceDE w:val="0"/>
        <w:autoSpaceDN w:val="0"/>
        <w:spacing w:before="672" w:after="0" w:line="230" w:lineRule="auto"/>
        <w:ind w:right="2664"/>
        <w:jc w:val="right"/>
      </w:pPr>
      <w:r>
        <w:rPr>
          <w:rFonts w:ascii="Times New Roman" w:eastAsia="Times New Roman" w:hAnsi="Times New Roman"/>
          <w:color w:val="000000"/>
          <w:sz w:val="24"/>
        </w:rPr>
        <w:t>для 1 класса начального общего образования</w:t>
      </w:r>
    </w:p>
    <w:p w:rsidR="00BB3423" w:rsidRDefault="00312EE0">
      <w:pPr>
        <w:autoSpaceDE w:val="0"/>
        <w:autoSpaceDN w:val="0"/>
        <w:spacing w:before="72" w:after="0" w:line="230" w:lineRule="auto"/>
        <w:ind w:right="3602"/>
        <w:jc w:val="right"/>
      </w:pPr>
      <w:r>
        <w:rPr>
          <w:rFonts w:ascii="Times New Roman" w:eastAsia="Times New Roman" w:hAnsi="Times New Roman"/>
          <w:color w:val="000000"/>
          <w:sz w:val="24"/>
        </w:rPr>
        <w:t>на 2022-2023  учебный год</w:t>
      </w:r>
    </w:p>
    <w:p w:rsidR="00BB3423" w:rsidRDefault="00312EE0">
      <w:pPr>
        <w:autoSpaceDE w:val="0"/>
        <w:autoSpaceDN w:val="0"/>
        <w:spacing w:before="2110" w:after="0" w:line="230" w:lineRule="auto"/>
        <w:ind w:right="20"/>
        <w:jc w:val="right"/>
      </w:pPr>
      <w:r>
        <w:rPr>
          <w:rFonts w:ascii="Times New Roman" w:eastAsia="Times New Roman" w:hAnsi="Times New Roman"/>
          <w:color w:val="000000"/>
          <w:sz w:val="24"/>
        </w:rPr>
        <w:t>Составитель: Альмурзиева Фатима Даудовна</w:t>
      </w:r>
    </w:p>
    <w:p w:rsidR="00BB3423" w:rsidRDefault="00312EE0">
      <w:pPr>
        <w:autoSpaceDE w:val="0"/>
        <w:autoSpaceDN w:val="0"/>
        <w:spacing w:before="70" w:after="0" w:line="230" w:lineRule="auto"/>
        <w:ind w:right="22"/>
        <w:jc w:val="right"/>
      </w:pPr>
      <w:r>
        <w:rPr>
          <w:rFonts w:ascii="Times New Roman" w:eastAsia="Times New Roman" w:hAnsi="Times New Roman"/>
          <w:color w:val="000000"/>
          <w:sz w:val="24"/>
        </w:rPr>
        <w:t>Учитель начальных классов</w:t>
      </w:r>
    </w:p>
    <w:p w:rsidR="00BB3423" w:rsidRDefault="00BB3423">
      <w:pPr>
        <w:sectPr w:rsidR="00BB3423">
          <w:pgSz w:w="11900" w:h="16840"/>
          <w:pgMar w:top="298" w:right="888" w:bottom="1128" w:left="738" w:header="720" w:footer="720" w:gutter="0"/>
          <w:cols w:space="720" w:equalWidth="0">
            <w:col w:w="10274" w:space="0"/>
          </w:cols>
          <w:docGrid w:linePitch="360"/>
        </w:sectPr>
      </w:pPr>
    </w:p>
    <w:p w:rsidR="00BB3423" w:rsidRDefault="00BB3423">
      <w:pPr>
        <w:autoSpaceDE w:val="0"/>
        <w:autoSpaceDN w:val="0"/>
        <w:spacing w:after="618" w:line="220" w:lineRule="exact"/>
      </w:pPr>
    </w:p>
    <w:p w:rsidR="00BB3423" w:rsidRDefault="00312EE0">
      <w:pPr>
        <w:autoSpaceDE w:val="0"/>
        <w:autoSpaceDN w:val="0"/>
        <w:spacing w:after="0" w:line="230" w:lineRule="auto"/>
        <w:ind w:right="3534"/>
        <w:jc w:val="right"/>
      </w:pPr>
      <w:r>
        <w:rPr>
          <w:rFonts w:ascii="Times New Roman" w:eastAsia="Times New Roman" w:hAnsi="Times New Roman"/>
          <w:color w:val="000000"/>
          <w:sz w:val="24"/>
        </w:rPr>
        <w:t>Владикавказ 2022</w:t>
      </w:r>
    </w:p>
    <w:p w:rsidR="00BB3423" w:rsidRDefault="00BB3423">
      <w:pPr>
        <w:sectPr w:rsidR="00BB3423">
          <w:pgSz w:w="11900" w:h="16840"/>
          <w:pgMar w:top="838" w:right="1440" w:bottom="1440" w:left="1440" w:header="720" w:footer="720" w:gutter="0"/>
          <w:cols w:space="720" w:equalWidth="0">
            <w:col w:w="9020" w:space="0"/>
          </w:cols>
          <w:docGrid w:linePitch="360"/>
        </w:sectPr>
      </w:pPr>
    </w:p>
    <w:p w:rsidR="00BB3423" w:rsidRDefault="00BB3423">
      <w:pPr>
        <w:autoSpaceDE w:val="0"/>
        <w:autoSpaceDN w:val="0"/>
        <w:spacing w:after="78" w:line="220" w:lineRule="exact"/>
      </w:pPr>
    </w:p>
    <w:p w:rsidR="00BB3423" w:rsidRDefault="00312EE0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ПОЯСНИТЕЛЬНАЯ ЗАПИСКА</w:t>
      </w:r>
    </w:p>
    <w:p w:rsidR="00BB3423" w:rsidRDefault="00312EE0">
      <w:pPr>
        <w:autoSpaceDE w:val="0"/>
        <w:autoSpaceDN w:val="0"/>
        <w:spacing w:before="346" w:after="0"/>
        <w:ind w:right="432" w:firstLine="180"/>
      </w:pPr>
      <w:r>
        <w:rPr>
          <w:rFonts w:ascii="Times New Roman" w:eastAsia="Times New Roman" w:hAnsi="Times New Roman"/>
          <w:color w:val="000000"/>
          <w:sz w:val="24"/>
        </w:rPr>
        <w:t xml:space="preserve">При создании программы учитывались потребности современного российского общества в физически крепком и деятельном подрастающем поколении, способном активно включаться в </w:t>
      </w:r>
      <w:r>
        <w:rPr>
          <w:rFonts w:ascii="Times New Roman" w:eastAsia="Times New Roman" w:hAnsi="Times New Roman"/>
          <w:color w:val="000000"/>
          <w:sz w:val="24"/>
        </w:rPr>
        <w:t>разнообразные формы здорового образа жизни, использовать ценности физической культуры для саморазвития, самоопределения и самореализации.</w:t>
      </w:r>
    </w:p>
    <w:p w:rsidR="00BB3423" w:rsidRDefault="00312EE0">
      <w:pPr>
        <w:autoSpaceDE w:val="0"/>
        <w:autoSpaceDN w:val="0"/>
        <w:spacing w:before="70" w:after="0"/>
        <w:ind w:firstLine="180"/>
      </w:pPr>
      <w:r>
        <w:rPr>
          <w:rFonts w:ascii="Times New Roman" w:eastAsia="Times New Roman" w:hAnsi="Times New Roman"/>
          <w:color w:val="000000"/>
          <w:sz w:val="24"/>
        </w:rPr>
        <w:t xml:space="preserve">В программе нашли своё отражение объективно сложившиеся реалии современного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социокультурного развития общества, услов</w:t>
      </w:r>
      <w:r>
        <w:rPr>
          <w:rFonts w:ascii="Times New Roman" w:eastAsia="Times New Roman" w:hAnsi="Times New Roman"/>
          <w:color w:val="000000"/>
          <w:sz w:val="24"/>
        </w:rPr>
        <w:t>ия деятельности образовательных организаций, запросы родителей, учителей и методистов на обновление содержания образовательного процесса, внедрение в его практику современных подходов, новых методик и технологий.</w:t>
      </w:r>
    </w:p>
    <w:p w:rsidR="00BB3423" w:rsidRDefault="00312EE0">
      <w:pPr>
        <w:autoSpaceDE w:val="0"/>
        <w:autoSpaceDN w:val="0"/>
        <w:spacing w:before="72" w:after="0" w:line="281" w:lineRule="auto"/>
        <w:ind w:firstLine="180"/>
      </w:pPr>
      <w:r>
        <w:rPr>
          <w:rFonts w:ascii="Times New Roman" w:eastAsia="Times New Roman" w:hAnsi="Times New Roman"/>
          <w:color w:val="000000"/>
          <w:sz w:val="24"/>
        </w:rPr>
        <w:t>Изучение учебного предмета «Физическая куль</w:t>
      </w:r>
      <w:r>
        <w:rPr>
          <w:rFonts w:ascii="Times New Roman" w:eastAsia="Times New Roman" w:hAnsi="Times New Roman"/>
          <w:color w:val="000000"/>
          <w:sz w:val="24"/>
        </w:rPr>
        <w:t>тура» имеет важное значение в онтогенезе детей младшего школьного возраста. Оно активно воздействует на развитие их физической, психической и социальной природы, содействует укреплению здоровья, повышению защитных свойств организма, развитию памяти, вниман</w:t>
      </w:r>
      <w:r>
        <w:rPr>
          <w:rFonts w:ascii="Times New Roman" w:eastAsia="Times New Roman" w:hAnsi="Times New Roman"/>
          <w:color w:val="000000"/>
          <w:sz w:val="24"/>
        </w:rPr>
        <w:t>ия и мышления, предметно ориентируется на активное вовлечение младших школьников в самостоятельные занятия физической культурой и спортом.</w:t>
      </w:r>
    </w:p>
    <w:p w:rsidR="00BB3423" w:rsidRDefault="00312EE0">
      <w:pPr>
        <w:autoSpaceDE w:val="0"/>
        <w:autoSpaceDN w:val="0"/>
        <w:spacing w:before="70" w:after="0" w:line="281" w:lineRule="auto"/>
        <w:ind w:firstLine="180"/>
      </w:pPr>
      <w:r>
        <w:rPr>
          <w:rFonts w:ascii="Times New Roman" w:eastAsia="Times New Roman" w:hAnsi="Times New Roman"/>
          <w:color w:val="000000"/>
          <w:sz w:val="24"/>
        </w:rPr>
        <w:t>Целью образования по физической культуре в начальной школе является формирование у учащихся основ здорового образа жи</w:t>
      </w:r>
      <w:r>
        <w:rPr>
          <w:rFonts w:ascii="Times New Roman" w:eastAsia="Times New Roman" w:hAnsi="Times New Roman"/>
          <w:color w:val="000000"/>
          <w:sz w:val="24"/>
        </w:rPr>
        <w:t>зни, активной творческой самостоятельности в проведении разнообразных форм занятий физическими упражнениями. Достижение данной цели обеспечивается ориентацией учебного предмета на укрепление и сохранение здоровья школьников, приобретение ими знаний и спосо</w:t>
      </w:r>
      <w:r>
        <w:rPr>
          <w:rFonts w:ascii="Times New Roman" w:eastAsia="Times New Roman" w:hAnsi="Times New Roman"/>
          <w:color w:val="000000"/>
          <w:sz w:val="24"/>
        </w:rPr>
        <w:t>бов самостоятельной деятельности, развитие физических качеств и освоение физических упражнений оздоровительной, спортивной и прикладноориентированной направленности.</w:t>
      </w:r>
    </w:p>
    <w:p w:rsidR="00BB3423" w:rsidRDefault="00312EE0">
      <w:pPr>
        <w:autoSpaceDE w:val="0"/>
        <w:autoSpaceDN w:val="0"/>
        <w:spacing w:before="70" w:after="0" w:line="271" w:lineRule="auto"/>
        <w:ind w:firstLine="180"/>
      </w:pPr>
      <w:r>
        <w:rPr>
          <w:rFonts w:ascii="Times New Roman" w:eastAsia="Times New Roman" w:hAnsi="Times New Roman"/>
          <w:color w:val="000000"/>
          <w:sz w:val="24"/>
        </w:rPr>
        <w:t xml:space="preserve">Развивающая ориентация учебного предмета «Физическая культура» заключается в формировании </w:t>
      </w:r>
      <w:r>
        <w:rPr>
          <w:rFonts w:ascii="Times New Roman" w:eastAsia="Times New Roman" w:hAnsi="Times New Roman"/>
          <w:color w:val="000000"/>
          <w:sz w:val="24"/>
        </w:rPr>
        <w:t>у младших школьников необходимого и достаточного физического здоровья, уровня развития физических качеств и обучения физическим упражнениям разной функциональной направленности.</w:t>
      </w:r>
    </w:p>
    <w:p w:rsidR="00BB3423" w:rsidRDefault="00312EE0">
      <w:pPr>
        <w:autoSpaceDE w:val="0"/>
        <w:autoSpaceDN w:val="0"/>
        <w:spacing w:before="70" w:after="0" w:line="281" w:lineRule="auto"/>
      </w:pPr>
      <w:r>
        <w:rPr>
          <w:rFonts w:ascii="Times New Roman" w:eastAsia="Times New Roman" w:hAnsi="Times New Roman"/>
          <w:color w:val="000000"/>
          <w:sz w:val="24"/>
        </w:rPr>
        <w:t>Существенным достижением такой ориентации является постепенное вовлечение обуч</w:t>
      </w:r>
      <w:r>
        <w:rPr>
          <w:rFonts w:ascii="Times New Roman" w:eastAsia="Times New Roman" w:hAnsi="Times New Roman"/>
          <w:color w:val="000000"/>
          <w:sz w:val="24"/>
        </w:rPr>
        <w:t>ающихся в здоровый образ жизни за счёт овладения ими знаниями и умениями по организации самостоятельных занятий подвижными играми, коррекционной, дыхательной и зрительной гимнастикой, проведения физкультминуток и утренней зарядки, закаливающих процедур, на</w:t>
      </w:r>
      <w:r>
        <w:rPr>
          <w:rFonts w:ascii="Times New Roman" w:eastAsia="Times New Roman" w:hAnsi="Times New Roman"/>
          <w:color w:val="000000"/>
          <w:sz w:val="24"/>
        </w:rPr>
        <w:t>блюдений за физическим развитием и физической подготовленностью.</w:t>
      </w:r>
    </w:p>
    <w:p w:rsidR="00BB3423" w:rsidRDefault="00312EE0">
      <w:pPr>
        <w:autoSpaceDE w:val="0"/>
        <w:autoSpaceDN w:val="0"/>
        <w:spacing w:before="70" w:after="0" w:line="283" w:lineRule="auto"/>
        <w:ind w:right="144" w:firstLine="180"/>
      </w:pPr>
      <w:r>
        <w:rPr>
          <w:rFonts w:ascii="Times New Roman" w:eastAsia="Times New Roman" w:hAnsi="Times New Roman"/>
          <w:color w:val="000000"/>
          <w:sz w:val="24"/>
        </w:rPr>
        <w:t xml:space="preserve">Воспитывающее значение учебного предмета раскрывается в приобщении обучающихся к истории и традициям физической культуры и спорта народов России, формировании интереса к регулярным </w:t>
      </w:r>
      <w:r>
        <w:rPr>
          <w:rFonts w:ascii="Times New Roman" w:eastAsia="Times New Roman" w:hAnsi="Times New Roman"/>
          <w:color w:val="000000"/>
          <w:sz w:val="24"/>
        </w:rPr>
        <w:t>занятиям физической культурой и спортом, осознании роли занятий физической культурой в укреплении здоровья, организации активного отдыха и досуга. В процессе обучения у обучающихся активно формируются положительные навыки и способы поведения, общения и вза</w:t>
      </w:r>
      <w:r>
        <w:rPr>
          <w:rFonts w:ascii="Times New Roman" w:eastAsia="Times New Roman" w:hAnsi="Times New Roman"/>
          <w:color w:val="000000"/>
          <w:sz w:val="24"/>
        </w:rPr>
        <w:t>имодействия со сверстниками и учителями, оценивания своих действий и поступков в процессе совместной коллективной деятельности.</w:t>
      </w:r>
    </w:p>
    <w:p w:rsidR="00BB3423" w:rsidRDefault="00312EE0">
      <w:pPr>
        <w:autoSpaceDE w:val="0"/>
        <w:autoSpaceDN w:val="0"/>
        <w:spacing w:before="70" w:after="0" w:line="281" w:lineRule="auto"/>
        <w:ind w:firstLine="180"/>
      </w:pPr>
      <w:r>
        <w:rPr>
          <w:rFonts w:ascii="Times New Roman" w:eastAsia="Times New Roman" w:hAnsi="Times New Roman"/>
          <w:color w:val="000000"/>
          <w:sz w:val="24"/>
        </w:rPr>
        <w:t>Методологической основой структуры и содержания программы по физической культуре для начального общего образования является личн</w:t>
      </w:r>
      <w:r>
        <w:rPr>
          <w:rFonts w:ascii="Times New Roman" w:eastAsia="Times New Roman" w:hAnsi="Times New Roman"/>
          <w:color w:val="000000"/>
          <w:sz w:val="24"/>
        </w:rPr>
        <w:t>остно-деятельностный подход, ориентирующий педагогический процесс на развитие целостной личности обучающихся. Достижение целостного развития становится возможным благодаря освоению младшими школьниками двигательной деятельности, представляющей собой основу</w:t>
      </w:r>
      <w:r>
        <w:rPr>
          <w:rFonts w:ascii="Times New Roman" w:eastAsia="Times New Roman" w:hAnsi="Times New Roman"/>
          <w:color w:val="000000"/>
          <w:sz w:val="24"/>
        </w:rPr>
        <w:t xml:space="preserve"> содержания учебного предмета «Физическая культура».</w:t>
      </w:r>
    </w:p>
    <w:p w:rsidR="00BB3423" w:rsidRDefault="00312EE0">
      <w:pPr>
        <w:autoSpaceDE w:val="0"/>
        <w:autoSpaceDN w:val="0"/>
        <w:spacing w:before="70" w:after="0"/>
        <w:ind w:right="144"/>
      </w:pPr>
      <w:r>
        <w:rPr>
          <w:rFonts w:ascii="Times New Roman" w:eastAsia="Times New Roman" w:hAnsi="Times New Roman"/>
          <w:color w:val="000000"/>
          <w:sz w:val="24"/>
        </w:rPr>
        <w:t>Двигательная деятельность оказывает активное влияние на развитие психической и социальной природы обучающихся. Как и любая деятельность, она включает в себя информационный, операциональный и мотивационно</w:t>
      </w:r>
      <w:r>
        <w:rPr>
          <w:rFonts w:ascii="Times New Roman" w:eastAsia="Times New Roman" w:hAnsi="Times New Roman"/>
          <w:color w:val="000000"/>
          <w:sz w:val="24"/>
        </w:rPr>
        <w:t>-процессуальный компоненты, которые находят своё отражение в соответствующих дидактических линиях учебного предмета.</w:t>
      </w:r>
    </w:p>
    <w:p w:rsidR="00BB3423" w:rsidRDefault="00312EE0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>В целях усиления мотивационной составляющей учебного предмета и подготовки школьников к выполнению комплекса ГТО в структуру программы в р</w:t>
      </w:r>
      <w:r>
        <w:rPr>
          <w:rFonts w:ascii="Times New Roman" w:eastAsia="Times New Roman" w:hAnsi="Times New Roman"/>
          <w:color w:val="000000"/>
          <w:sz w:val="24"/>
        </w:rPr>
        <w:t>аздел «Физическое совершенствование»</w:t>
      </w:r>
    </w:p>
    <w:p w:rsidR="00BB3423" w:rsidRDefault="00BB3423">
      <w:pPr>
        <w:sectPr w:rsidR="00BB3423">
          <w:pgSz w:w="11900" w:h="16840"/>
          <w:pgMar w:top="298" w:right="644" w:bottom="290" w:left="666" w:header="720" w:footer="720" w:gutter="0"/>
          <w:cols w:space="720" w:equalWidth="0">
            <w:col w:w="10590" w:space="0"/>
          </w:cols>
          <w:docGrid w:linePitch="360"/>
        </w:sectPr>
      </w:pPr>
    </w:p>
    <w:p w:rsidR="00BB3423" w:rsidRDefault="00BB3423">
      <w:pPr>
        <w:autoSpaceDE w:val="0"/>
        <w:autoSpaceDN w:val="0"/>
        <w:spacing w:after="96" w:line="220" w:lineRule="exact"/>
      </w:pPr>
    </w:p>
    <w:p w:rsidR="00BB3423" w:rsidRDefault="00312EE0">
      <w:pPr>
        <w:autoSpaceDE w:val="0"/>
        <w:autoSpaceDN w:val="0"/>
        <w:spacing w:after="0"/>
        <w:ind w:right="144"/>
      </w:pPr>
      <w:r>
        <w:rPr>
          <w:rFonts w:ascii="Times New Roman" w:eastAsia="Times New Roman" w:hAnsi="Times New Roman"/>
          <w:color w:val="000000"/>
          <w:sz w:val="24"/>
        </w:rPr>
        <w:t xml:space="preserve">вводится образовательный модуль «Прикладноориентированная физическая культура». Данный модуль позволит удовлетворить интересы учащихся в занятиях спортом и активном участии в </w:t>
      </w:r>
      <w:r>
        <w:rPr>
          <w:rFonts w:ascii="Times New Roman" w:eastAsia="Times New Roman" w:hAnsi="Times New Roman"/>
          <w:color w:val="000000"/>
          <w:sz w:val="24"/>
        </w:rPr>
        <w:t>спортивных соревнованиях, развитии национальных форм соревновательной деятельности и систем физического воспитания.</w:t>
      </w:r>
    </w:p>
    <w:p w:rsidR="00BB3423" w:rsidRDefault="00312EE0">
      <w:pPr>
        <w:tabs>
          <w:tab w:val="left" w:pos="180"/>
        </w:tabs>
        <w:autoSpaceDE w:val="0"/>
        <w:autoSpaceDN w:val="0"/>
        <w:spacing w:before="70" w:after="0" w:line="286" w:lineRule="auto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>Содержание модуля «Прикладно-ориентированная физическая культура», обеспечивается Примерными программами по видам спорта, которые рекоменду</w:t>
      </w:r>
      <w:r>
        <w:rPr>
          <w:rFonts w:ascii="Times New Roman" w:eastAsia="Times New Roman" w:hAnsi="Times New Roman"/>
          <w:color w:val="000000"/>
          <w:sz w:val="24"/>
        </w:rPr>
        <w:t>ются Министерством просвещения РФ для занятий физической культурой и могут использоваться образовательными организациями исходя из интересов учащихся, физкультурно-спортивных традиций, наличия необходимой материально-технической базы, квалификации педагоги</w:t>
      </w:r>
      <w:r>
        <w:rPr>
          <w:rFonts w:ascii="Times New Roman" w:eastAsia="Times New Roman" w:hAnsi="Times New Roman"/>
          <w:color w:val="000000"/>
          <w:sz w:val="24"/>
        </w:rPr>
        <w:t>ческого состава. Помимо Примерных программ, рекомендуемых Министерством просвещения РФ, образовательные организации могут разрабатывать своё содержание для модуля «Прикладно-ориентированная физическая культура» и включать в него популярные национальные вид</w:t>
      </w:r>
      <w:r>
        <w:rPr>
          <w:rFonts w:ascii="Times New Roman" w:eastAsia="Times New Roman" w:hAnsi="Times New Roman"/>
          <w:color w:val="000000"/>
          <w:sz w:val="24"/>
        </w:rPr>
        <w:t xml:space="preserve">ы спорта, подвижные игры и развлечения,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основывающиеся на этнокультурных, исторических и современных традициях региона и школы. </w:t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Планируемые результаты включают в себя личностные, метапредметные и предметные результаты.</w:t>
      </w:r>
    </w:p>
    <w:p w:rsidR="00BB3423" w:rsidRDefault="00312EE0">
      <w:pPr>
        <w:autoSpaceDE w:val="0"/>
        <w:autoSpaceDN w:val="0"/>
        <w:spacing w:before="70" w:after="0" w:line="262" w:lineRule="auto"/>
        <w:ind w:right="432"/>
      </w:pPr>
      <w:r>
        <w:rPr>
          <w:rFonts w:ascii="Times New Roman" w:eastAsia="Times New Roman" w:hAnsi="Times New Roman"/>
          <w:color w:val="000000"/>
          <w:sz w:val="24"/>
        </w:rPr>
        <w:t xml:space="preserve">Личностные результаты представлены </w:t>
      </w:r>
      <w:r>
        <w:rPr>
          <w:rFonts w:ascii="Times New Roman" w:eastAsia="Times New Roman" w:hAnsi="Times New Roman"/>
          <w:color w:val="000000"/>
          <w:sz w:val="24"/>
        </w:rPr>
        <w:t>в программе за весь период обучения в начальной школе; метапредметные и предметные результаты — за каждый год обучения.</w:t>
      </w:r>
    </w:p>
    <w:p w:rsidR="00BB3423" w:rsidRDefault="00312EE0">
      <w:pPr>
        <w:autoSpaceDE w:val="0"/>
        <w:autoSpaceDN w:val="0"/>
        <w:spacing w:before="70" w:after="0" w:line="271" w:lineRule="auto"/>
        <w:ind w:right="144" w:firstLine="180"/>
      </w:pPr>
      <w:r>
        <w:rPr>
          <w:rFonts w:ascii="Times New Roman" w:eastAsia="Times New Roman" w:hAnsi="Times New Roman"/>
          <w:color w:val="000000"/>
          <w:sz w:val="24"/>
        </w:rPr>
        <w:t>Результативность освоения учебного предмета учащимися достигается посредством современных научно-обоснованных инновационных средств, мет</w:t>
      </w:r>
      <w:r>
        <w:rPr>
          <w:rFonts w:ascii="Times New Roman" w:eastAsia="Times New Roman" w:hAnsi="Times New Roman"/>
          <w:color w:val="000000"/>
          <w:sz w:val="24"/>
        </w:rPr>
        <w:t>одов и форм обучения, информационно-коммуникативных технологий и передового педагогического опыта.</w:t>
      </w:r>
    </w:p>
    <w:p w:rsidR="00BB3423" w:rsidRDefault="00312EE0">
      <w:pPr>
        <w:tabs>
          <w:tab w:val="left" w:pos="180"/>
        </w:tabs>
        <w:autoSpaceDE w:val="0"/>
        <w:autoSpaceDN w:val="0"/>
        <w:spacing w:before="190" w:after="0" w:line="262" w:lineRule="auto"/>
        <w:ind w:right="2160"/>
      </w:pPr>
      <w:r>
        <w:tab/>
      </w:r>
      <w:r>
        <w:rPr>
          <w:rFonts w:ascii="Times New Roman" w:eastAsia="Times New Roman" w:hAnsi="Times New Roman"/>
          <w:b/>
          <w:color w:val="000000"/>
          <w:sz w:val="24"/>
        </w:rPr>
        <w:t xml:space="preserve">Место учебного предмета «Физическая культура» в учебном плане </w:t>
      </w:r>
      <w:r>
        <w:rPr>
          <w:rFonts w:ascii="Times New Roman" w:eastAsia="Times New Roman" w:hAnsi="Times New Roman"/>
          <w:color w:val="000000"/>
          <w:sz w:val="24"/>
        </w:rPr>
        <w:t>В 1 классе на изучение предмета отводится 3 часа в неделю, суммарно 96 часов.</w:t>
      </w:r>
    </w:p>
    <w:p w:rsidR="00BB3423" w:rsidRDefault="00BB3423">
      <w:pPr>
        <w:sectPr w:rsidR="00BB3423">
          <w:pgSz w:w="11900" w:h="16840"/>
          <w:pgMar w:top="316" w:right="760" w:bottom="1440" w:left="666" w:header="720" w:footer="720" w:gutter="0"/>
          <w:cols w:space="720" w:equalWidth="0">
            <w:col w:w="10474" w:space="0"/>
          </w:cols>
          <w:docGrid w:linePitch="360"/>
        </w:sectPr>
      </w:pPr>
    </w:p>
    <w:p w:rsidR="00BB3423" w:rsidRDefault="00BB3423">
      <w:pPr>
        <w:autoSpaceDE w:val="0"/>
        <w:autoSpaceDN w:val="0"/>
        <w:spacing w:after="78" w:line="220" w:lineRule="exact"/>
      </w:pPr>
    </w:p>
    <w:p w:rsidR="00BB3423" w:rsidRDefault="00312EE0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СОДЕРЖАНИЕ УЧЕБНОГО ПРЕДМЕТА </w:t>
      </w:r>
    </w:p>
    <w:p w:rsidR="00BB3423" w:rsidRDefault="00312EE0">
      <w:pPr>
        <w:tabs>
          <w:tab w:val="left" w:pos="180"/>
        </w:tabs>
        <w:autoSpaceDE w:val="0"/>
        <w:autoSpaceDN w:val="0"/>
        <w:spacing w:before="346" w:after="0" w:line="262" w:lineRule="auto"/>
        <w:ind w:right="144"/>
      </w:pPr>
      <w:r>
        <w:tab/>
      </w:r>
      <w:r>
        <w:rPr>
          <w:rFonts w:ascii="Times New Roman" w:eastAsia="Times New Roman" w:hAnsi="Times New Roman"/>
          <w:b/>
          <w:i/>
          <w:color w:val="000000"/>
          <w:sz w:val="24"/>
        </w:rPr>
        <w:t>Знания о физической культуре.</w:t>
      </w:r>
      <w:r>
        <w:rPr>
          <w:rFonts w:ascii="Times New Roman" w:eastAsia="Times New Roman" w:hAnsi="Times New Roman"/>
          <w:color w:val="000000"/>
          <w:sz w:val="24"/>
        </w:rPr>
        <w:t xml:space="preserve"> Понятие «физическая культура» как занятия физическими упражнениями и спортом по укреплению здоровья, физическому развитию и физической подготовке.</w:t>
      </w:r>
    </w:p>
    <w:p w:rsidR="00BB3423" w:rsidRDefault="00312EE0">
      <w:pPr>
        <w:autoSpaceDE w:val="0"/>
        <w:autoSpaceDN w:val="0"/>
        <w:spacing w:before="70" w:after="0" w:line="230" w:lineRule="auto"/>
      </w:pPr>
      <w:r>
        <w:rPr>
          <w:rFonts w:ascii="Times New Roman" w:eastAsia="Times New Roman" w:hAnsi="Times New Roman"/>
          <w:color w:val="000000"/>
          <w:sz w:val="24"/>
        </w:rPr>
        <w:t>Связь фи</w:t>
      </w:r>
      <w:r>
        <w:rPr>
          <w:rFonts w:ascii="Times New Roman" w:eastAsia="Times New Roman" w:hAnsi="Times New Roman"/>
          <w:color w:val="000000"/>
          <w:sz w:val="24"/>
        </w:rPr>
        <w:t>зических упражнений с движениями животных и трудовыми действиями древних людей.</w:t>
      </w:r>
    </w:p>
    <w:p w:rsidR="00BB3423" w:rsidRDefault="00312EE0">
      <w:pPr>
        <w:autoSpaceDE w:val="0"/>
        <w:autoSpaceDN w:val="0"/>
        <w:spacing w:before="70" w:after="0" w:line="230" w:lineRule="auto"/>
        <w:ind w:left="180"/>
      </w:pPr>
      <w:r>
        <w:rPr>
          <w:rFonts w:ascii="Times New Roman" w:eastAsia="Times New Roman" w:hAnsi="Times New Roman"/>
          <w:b/>
          <w:i/>
          <w:color w:val="000000"/>
          <w:sz w:val="24"/>
        </w:rPr>
        <w:t>Способы самостоятельной деятельности</w:t>
      </w:r>
      <w:r>
        <w:rPr>
          <w:rFonts w:ascii="Times New Roman" w:eastAsia="Times New Roman" w:hAnsi="Times New Roman"/>
          <w:color w:val="000000"/>
          <w:sz w:val="24"/>
        </w:rPr>
        <w:t>. Режим дня и правила его составления и соблюдения.</w:t>
      </w:r>
    </w:p>
    <w:p w:rsidR="00BB3423" w:rsidRDefault="00312EE0">
      <w:pPr>
        <w:autoSpaceDE w:val="0"/>
        <w:autoSpaceDN w:val="0"/>
        <w:spacing w:before="70" w:after="0" w:line="271" w:lineRule="auto"/>
        <w:ind w:firstLine="180"/>
      </w:pPr>
      <w:r>
        <w:rPr>
          <w:rFonts w:ascii="Times New Roman" w:eastAsia="Times New Roman" w:hAnsi="Times New Roman"/>
          <w:b/>
          <w:i/>
          <w:color w:val="000000"/>
          <w:sz w:val="24"/>
        </w:rPr>
        <w:t>Физическое совершенствование.</w:t>
      </w:r>
      <w:r>
        <w:rPr>
          <w:rFonts w:ascii="Times New Roman" w:eastAsia="Times New Roman" w:hAnsi="Times New Roman"/>
          <w:i/>
          <w:color w:val="000000"/>
          <w:sz w:val="24"/>
        </w:rPr>
        <w:t>Оздоровительная физическая культура.</w:t>
      </w:r>
      <w:r>
        <w:rPr>
          <w:rFonts w:ascii="Times New Roman" w:eastAsia="Times New Roman" w:hAnsi="Times New Roman"/>
          <w:color w:val="000000"/>
          <w:sz w:val="24"/>
        </w:rPr>
        <w:t xml:space="preserve"> Гигиена человека и </w:t>
      </w:r>
      <w:r>
        <w:rPr>
          <w:rFonts w:ascii="Times New Roman" w:eastAsia="Times New Roman" w:hAnsi="Times New Roman"/>
          <w:color w:val="000000"/>
          <w:sz w:val="24"/>
        </w:rPr>
        <w:t>требования к проведению гигиенических процедур. Осанка и комплексы упражнений для правильного её развития. Физические упражнения для физкультминуток и утренней зарядки.</w:t>
      </w:r>
    </w:p>
    <w:p w:rsidR="00BB3423" w:rsidRDefault="00312EE0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</w:pPr>
      <w:r>
        <w:tab/>
      </w:r>
      <w:r>
        <w:rPr>
          <w:rFonts w:ascii="Times New Roman" w:eastAsia="Times New Roman" w:hAnsi="Times New Roman"/>
          <w:i/>
          <w:color w:val="000000"/>
          <w:sz w:val="24"/>
        </w:rPr>
        <w:t>Спортивно-оздоровительная физическая культура.</w:t>
      </w:r>
      <w:r>
        <w:rPr>
          <w:rFonts w:ascii="Times New Roman" w:eastAsia="Times New Roman" w:hAnsi="Times New Roman"/>
          <w:color w:val="000000"/>
          <w:sz w:val="24"/>
        </w:rPr>
        <w:t xml:space="preserve"> Правила поведения на уроках физической </w:t>
      </w:r>
      <w:r>
        <w:rPr>
          <w:rFonts w:ascii="Times New Roman" w:eastAsia="Times New Roman" w:hAnsi="Times New Roman"/>
          <w:color w:val="000000"/>
          <w:sz w:val="24"/>
        </w:rPr>
        <w:t>культуры, подбора одежды для занятий в спортивном зале и на открытом воздухе.</w:t>
      </w:r>
    </w:p>
    <w:p w:rsidR="00BB3423" w:rsidRDefault="00312EE0">
      <w:pPr>
        <w:autoSpaceDE w:val="0"/>
        <w:autoSpaceDN w:val="0"/>
        <w:spacing w:before="72" w:after="0"/>
        <w:ind w:right="576" w:firstLine="180"/>
      </w:pPr>
      <w:r>
        <w:rPr>
          <w:rFonts w:ascii="Times New Roman" w:eastAsia="Times New Roman" w:hAnsi="Times New Roman"/>
          <w:color w:val="000000"/>
          <w:sz w:val="24"/>
        </w:rPr>
        <w:t>Гимнастика с основами акробатики. Исходные положения в физических упражнениях: стойки, упоры, седы, положения лёжа. Строевые упражнения: построение и перестроение в одну и две ше</w:t>
      </w:r>
      <w:r>
        <w:rPr>
          <w:rFonts w:ascii="Times New Roman" w:eastAsia="Times New Roman" w:hAnsi="Times New Roman"/>
          <w:color w:val="000000"/>
          <w:sz w:val="24"/>
        </w:rPr>
        <w:t>ренги, стоя на месте; повороты направо и налево; передвижение в колонне по одному с равномерной скоростью.</w:t>
      </w:r>
    </w:p>
    <w:p w:rsidR="00BB3423" w:rsidRDefault="00312EE0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>Гимнастические упражнения: стилизованные способы передвижения ходьбой и бегом; упражнения с гимнастическим мячом и гимнастической скакалкой; стилизо</w:t>
      </w:r>
      <w:r>
        <w:rPr>
          <w:rFonts w:ascii="Times New Roman" w:eastAsia="Times New Roman" w:hAnsi="Times New Roman"/>
          <w:color w:val="000000"/>
          <w:sz w:val="24"/>
        </w:rPr>
        <w:t>ванные гимнастические прыжки.</w:t>
      </w:r>
    </w:p>
    <w:p w:rsidR="00BB3423" w:rsidRDefault="00312EE0">
      <w:pPr>
        <w:autoSpaceDE w:val="0"/>
        <w:autoSpaceDN w:val="0"/>
        <w:spacing w:before="70" w:after="0" w:line="271" w:lineRule="auto"/>
        <w:ind w:firstLine="180"/>
      </w:pPr>
      <w:r>
        <w:rPr>
          <w:rFonts w:ascii="Times New Roman" w:eastAsia="Times New Roman" w:hAnsi="Times New Roman"/>
          <w:color w:val="000000"/>
          <w:sz w:val="24"/>
        </w:rPr>
        <w:t>Акробатические упражнения: подъём туловища из положения лёжа на спине и животе; подъём ног из положения лёжа на животе; сгибание рук в положении упор лёжа; прыжки в группировке, толчком двумя ногами; прыжки в упоре на руки, то</w:t>
      </w:r>
      <w:r>
        <w:rPr>
          <w:rFonts w:ascii="Times New Roman" w:eastAsia="Times New Roman" w:hAnsi="Times New Roman"/>
          <w:color w:val="000000"/>
          <w:sz w:val="24"/>
        </w:rPr>
        <w:t>лчком двумя ногами.</w:t>
      </w:r>
    </w:p>
    <w:p w:rsidR="00BB3423" w:rsidRDefault="00312EE0">
      <w:pPr>
        <w:tabs>
          <w:tab w:val="left" w:pos="180"/>
        </w:tabs>
        <w:autoSpaceDE w:val="0"/>
        <w:autoSpaceDN w:val="0"/>
        <w:spacing w:before="70" w:after="0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Лыжная подготовка. Переноска лыж к месту занятия. Основная стойка лыжника. Передвижение на лыжах ступающим шагом (без палок). Передвижение на лыжах скользящим шагом (без палок). </w:t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Лёгкая атлетика. Равномерная ходьба и равномерный бег. П</w:t>
      </w:r>
      <w:r>
        <w:rPr>
          <w:rFonts w:ascii="Times New Roman" w:eastAsia="Times New Roman" w:hAnsi="Times New Roman"/>
          <w:color w:val="000000"/>
          <w:sz w:val="24"/>
        </w:rPr>
        <w:t>рыжки в длину и высоту с места толчком двумя ногами, в высоту с прямого разбега.</w:t>
      </w:r>
    </w:p>
    <w:p w:rsidR="00BB3423" w:rsidRDefault="00312EE0">
      <w:pPr>
        <w:autoSpaceDE w:val="0"/>
        <w:autoSpaceDN w:val="0"/>
        <w:spacing w:before="70" w:after="0" w:line="230" w:lineRule="auto"/>
        <w:ind w:left="180"/>
      </w:pPr>
      <w:r>
        <w:rPr>
          <w:rFonts w:ascii="Times New Roman" w:eastAsia="Times New Roman" w:hAnsi="Times New Roman"/>
          <w:color w:val="000000"/>
          <w:sz w:val="24"/>
        </w:rPr>
        <w:t>Подвижные и спортивные игры. Считалки для самостоятельной организации подвижных игр.</w:t>
      </w:r>
    </w:p>
    <w:p w:rsidR="00BB3423" w:rsidRDefault="00312EE0">
      <w:pPr>
        <w:autoSpaceDE w:val="0"/>
        <w:autoSpaceDN w:val="0"/>
        <w:spacing w:before="70" w:after="0" w:line="271" w:lineRule="auto"/>
        <w:ind w:right="720" w:firstLine="180"/>
      </w:pPr>
      <w:r>
        <w:rPr>
          <w:rFonts w:ascii="Times New Roman" w:eastAsia="Times New Roman" w:hAnsi="Times New Roman"/>
          <w:i/>
          <w:color w:val="000000"/>
          <w:sz w:val="24"/>
        </w:rPr>
        <w:t>Прикладно-ориентированная физическая культура</w:t>
      </w:r>
      <w:r>
        <w:rPr>
          <w:rFonts w:ascii="Times New Roman" w:eastAsia="Times New Roman" w:hAnsi="Times New Roman"/>
          <w:color w:val="000000"/>
          <w:sz w:val="24"/>
        </w:rPr>
        <w:t>. Развитие основных физических качеств средст</w:t>
      </w:r>
      <w:r>
        <w:rPr>
          <w:rFonts w:ascii="Times New Roman" w:eastAsia="Times New Roman" w:hAnsi="Times New Roman"/>
          <w:color w:val="000000"/>
          <w:sz w:val="24"/>
        </w:rPr>
        <w:t>вами спортивных и подвижных игр. Подготовка к выполнению нормативных требований комплекса ГТО.</w:t>
      </w:r>
    </w:p>
    <w:p w:rsidR="00BB3423" w:rsidRDefault="00BB3423">
      <w:pPr>
        <w:sectPr w:rsidR="00BB3423">
          <w:pgSz w:w="11900" w:h="16840"/>
          <w:pgMar w:top="298" w:right="624" w:bottom="1440" w:left="666" w:header="720" w:footer="720" w:gutter="0"/>
          <w:cols w:space="720" w:equalWidth="0">
            <w:col w:w="10610" w:space="0"/>
          </w:cols>
          <w:docGrid w:linePitch="360"/>
        </w:sectPr>
      </w:pPr>
    </w:p>
    <w:p w:rsidR="00BB3423" w:rsidRDefault="00BB3423">
      <w:pPr>
        <w:autoSpaceDE w:val="0"/>
        <w:autoSpaceDN w:val="0"/>
        <w:spacing w:after="78" w:line="220" w:lineRule="exact"/>
      </w:pPr>
    </w:p>
    <w:p w:rsidR="00BB3423" w:rsidRDefault="00312EE0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ПЛАНИРУЕМЫЕ ОБРАЗОВАТЕЛЬНЫЕ РЕЗУЛЬТАТЫ</w:t>
      </w:r>
    </w:p>
    <w:p w:rsidR="00BB3423" w:rsidRDefault="00312EE0">
      <w:pPr>
        <w:tabs>
          <w:tab w:val="left" w:pos="180"/>
        </w:tabs>
        <w:autoSpaceDE w:val="0"/>
        <w:autoSpaceDN w:val="0"/>
        <w:spacing w:before="346" w:after="0" w:line="288" w:lineRule="auto"/>
      </w:pPr>
      <w:r>
        <w:tab/>
      </w:r>
      <w:r>
        <w:rPr>
          <w:rFonts w:ascii="Times New Roman" w:eastAsia="Times New Roman" w:hAnsi="Times New Roman"/>
          <w:b/>
          <w:color w:val="000000"/>
          <w:sz w:val="24"/>
        </w:rPr>
        <w:t xml:space="preserve">Личностные результаты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Личностные результаты освоения учебного предмета «Физическая культура» на уровне начального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духовно-нр</w:t>
      </w:r>
      <w:r>
        <w:rPr>
          <w:rFonts w:ascii="Times New Roman" w:eastAsia="Times New Roman" w:hAnsi="Times New Roman"/>
          <w:color w:val="000000"/>
          <w:sz w:val="24"/>
        </w:rPr>
        <w:t xml:space="preserve">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 </w:t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Личностные результаты должны отражать готовность обучающихся руковод</w:t>
      </w:r>
      <w:r>
        <w:rPr>
          <w:rFonts w:ascii="Times New Roman" w:eastAsia="Times New Roman" w:hAnsi="Times New Roman"/>
          <w:color w:val="000000"/>
          <w:sz w:val="24"/>
        </w:rPr>
        <w:t xml:space="preserve">ствоваться ценностями и приобретение первоначального опыта деятельности на их основе: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становление ценностного отношения к истории и развитию физической культуры народов России, осознание её связи с трудовой деятельностью и укреплением здоровья человека;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формирование нравственно-этических норм поведения и правил межличностного общения во время подвижных игр и спортивных соревнований, выполнения совместных учебных заданий;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проявление уважительного отношения к соперникам во время соревновательной деятельности, стремление оказывать первую помощь при травмах и ушибах;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уважительное отношение к содержанию национальных подвижных игр, этнокультурным формам и видам соревновательно</w:t>
      </w:r>
      <w:r>
        <w:rPr>
          <w:rFonts w:ascii="Times New Roman" w:eastAsia="Times New Roman" w:hAnsi="Times New Roman"/>
          <w:color w:val="000000"/>
          <w:sz w:val="24"/>
        </w:rPr>
        <w:t xml:space="preserve">й деятельности;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стремление к формированию культуры здоровья, соблюдению правил здорового образа жизни; </w:t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проявление интереса к исследованию индивидуальных особенностей физического развития и физической подготовленности, влияния занятий физической культуро</w:t>
      </w:r>
      <w:r>
        <w:rPr>
          <w:rFonts w:ascii="Times New Roman" w:eastAsia="Times New Roman" w:hAnsi="Times New Roman"/>
          <w:color w:val="000000"/>
          <w:sz w:val="24"/>
        </w:rPr>
        <w:t>й и спортом на их показатели.</w:t>
      </w:r>
    </w:p>
    <w:p w:rsidR="00BB3423" w:rsidRDefault="00312EE0">
      <w:pPr>
        <w:tabs>
          <w:tab w:val="left" w:pos="180"/>
        </w:tabs>
        <w:autoSpaceDE w:val="0"/>
        <w:autoSpaceDN w:val="0"/>
        <w:spacing w:before="190" w:after="0" w:line="281" w:lineRule="auto"/>
        <w:ind w:right="720"/>
      </w:pPr>
      <w:r>
        <w:tab/>
      </w:r>
      <w:r>
        <w:rPr>
          <w:rFonts w:ascii="Times New Roman" w:eastAsia="Times New Roman" w:hAnsi="Times New Roman"/>
          <w:b/>
          <w:color w:val="000000"/>
          <w:sz w:val="24"/>
        </w:rPr>
        <w:t xml:space="preserve">Метапредметные результаты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Метапредметные результаты отражают достижения учащихся в овладении познавательными, коммуникативными и регулятивными универсальными учебными действиями, умения их использовать в практической деятел</w:t>
      </w:r>
      <w:r>
        <w:rPr>
          <w:rFonts w:ascii="Times New Roman" w:eastAsia="Times New Roman" w:hAnsi="Times New Roman"/>
          <w:color w:val="000000"/>
          <w:sz w:val="24"/>
        </w:rPr>
        <w:t>ьности. Метапредметные результаты формируются на протяжении каждого года обучения.</w:t>
      </w:r>
    </w:p>
    <w:p w:rsidR="00BB3423" w:rsidRDefault="00312EE0">
      <w:pPr>
        <w:tabs>
          <w:tab w:val="left" w:pos="180"/>
        </w:tabs>
        <w:autoSpaceDE w:val="0"/>
        <w:autoSpaceDN w:val="0"/>
        <w:spacing w:before="70" w:after="0" w:line="288" w:lineRule="auto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По окончании первого года обучения учащиеся научатся: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познавательные УУД: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находить общие и отличительные признаки в передвижениях человека и животных;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устанавливать с</w:t>
      </w:r>
      <w:r>
        <w:rPr>
          <w:rFonts w:ascii="Times New Roman" w:eastAsia="Times New Roman" w:hAnsi="Times New Roman"/>
          <w:color w:val="000000"/>
          <w:sz w:val="24"/>
        </w:rPr>
        <w:t xml:space="preserve">вязь между бытовыми движениями древних людей и физическими упражнениями из современных видов спорта;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сравнивать способы передвижения ходьбой и бегом, находить между ними общие и отличительные признаки;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выявлять признаки правильной и неправильной осанки</w:t>
      </w:r>
      <w:r>
        <w:rPr>
          <w:rFonts w:ascii="Times New Roman" w:eastAsia="Times New Roman" w:hAnsi="Times New Roman"/>
          <w:color w:val="000000"/>
          <w:sz w:val="24"/>
        </w:rPr>
        <w:t xml:space="preserve">, приводить возможные причины её нарушений;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коммуникативные УУД: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воспроизводить названия разучиваемых физических упражнений и их исходные положения; </w:t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высказывать мнение о положительном влиянии занятий физической культурой, оценивать влияние гигиеническ</w:t>
      </w:r>
      <w:r>
        <w:rPr>
          <w:rFonts w:ascii="Times New Roman" w:eastAsia="Times New Roman" w:hAnsi="Times New Roman"/>
          <w:color w:val="000000"/>
          <w:sz w:val="24"/>
        </w:rPr>
        <w:t xml:space="preserve">их процедур на укрепление здоровья;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управлять эмоциями во время занятий физической культурой и проведения подвижных игр, соблюдать правила поведения и положительно относиться к замечаниям других учащихся и учителя; </w:t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обсуждать правила проведения подвижных</w:t>
      </w:r>
      <w:r>
        <w:rPr>
          <w:rFonts w:ascii="Times New Roman" w:eastAsia="Times New Roman" w:hAnsi="Times New Roman"/>
          <w:color w:val="000000"/>
          <w:sz w:val="24"/>
        </w:rPr>
        <w:t xml:space="preserve"> игр, обосновывать объективность определения победителей;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регулятивные УУД: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выполнять комплексы физкультминуток, утренней зарядки, упражнений по профилактике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нарушения и коррекции осанки;</w:t>
      </w:r>
    </w:p>
    <w:p w:rsidR="00BB3423" w:rsidRDefault="00BB3423">
      <w:pPr>
        <w:sectPr w:rsidR="00BB3423">
          <w:pgSz w:w="11900" w:h="16840"/>
          <w:pgMar w:top="298" w:right="650" w:bottom="39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BB3423" w:rsidRDefault="00BB3423">
      <w:pPr>
        <w:autoSpaceDE w:val="0"/>
        <w:autoSpaceDN w:val="0"/>
        <w:spacing w:after="78" w:line="220" w:lineRule="exact"/>
      </w:pPr>
    </w:p>
    <w:p w:rsidR="00BB3423" w:rsidRDefault="00312EE0">
      <w:pPr>
        <w:tabs>
          <w:tab w:val="left" w:pos="180"/>
        </w:tabs>
        <w:autoSpaceDE w:val="0"/>
        <w:autoSpaceDN w:val="0"/>
        <w:spacing w:after="0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>выполнять уче</w:t>
      </w:r>
      <w:r>
        <w:rPr>
          <w:rFonts w:ascii="Times New Roman" w:eastAsia="Times New Roman" w:hAnsi="Times New Roman"/>
          <w:color w:val="000000"/>
          <w:sz w:val="24"/>
        </w:rPr>
        <w:t xml:space="preserve">бные задания по обучению новым физическим упражнениям и развитию физических качеств;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проявлять уважительное отношение к участникам совместной игровой и соревновательной деятельности.</w:t>
      </w:r>
    </w:p>
    <w:p w:rsidR="00BB3423" w:rsidRDefault="00312EE0">
      <w:pPr>
        <w:tabs>
          <w:tab w:val="left" w:pos="180"/>
        </w:tabs>
        <w:autoSpaceDE w:val="0"/>
        <w:autoSpaceDN w:val="0"/>
        <w:spacing w:before="70" w:after="0" w:line="290" w:lineRule="auto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По окончании второго года обучения учащиеся научатся: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познавательные</w:t>
      </w:r>
      <w:r>
        <w:rPr>
          <w:rFonts w:ascii="Times New Roman" w:eastAsia="Times New Roman" w:hAnsi="Times New Roman"/>
          <w:color w:val="000000"/>
          <w:sz w:val="24"/>
        </w:rPr>
        <w:t xml:space="preserve"> УУД: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характеризовать понятие «физические качества», называть физические качества и определять их отличительные признаки;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понимать связь между закаливающими процедурами и укреплением здоровья;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выявлять отличительные признаки упражнений на развитие ра</w:t>
      </w:r>
      <w:r>
        <w:rPr>
          <w:rFonts w:ascii="Times New Roman" w:eastAsia="Times New Roman" w:hAnsi="Times New Roman"/>
          <w:color w:val="000000"/>
          <w:sz w:val="24"/>
        </w:rPr>
        <w:t xml:space="preserve">зных физических качеств, приводить примеры и демонстрировать их выполнение;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обобщать знания, полученные в практической деятельности, составлять индивидуальные комплексы упражнений физкультминуток и утренней зарядки, упражнений на профилактику нарушения о</w:t>
      </w:r>
      <w:r>
        <w:rPr>
          <w:rFonts w:ascii="Times New Roman" w:eastAsia="Times New Roman" w:hAnsi="Times New Roman"/>
          <w:color w:val="000000"/>
          <w:sz w:val="24"/>
        </w:rPr>
        <w:t xml:space="preserve">санки; </w:t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вести наблюдения за изменениями показателей физического развития и физических качеств, проводить процедуры их измерения;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коммуникативные УУД: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объяснять назначение упражнений утренней зарядки, приводить соответствующие примеры её положительного </w:t>
      </w:r>
      <w:r>
        <w:rPr>
          <w:rFonts w:ascii="Times New Roman" w:eastAsia="Times New Roman" w:hAnsi="Times New Roman"/>
          <w:color w:val="000000"/>
          <w:sz w:val="24"/>
        </w:rPr>
        <w:t xml:space="preserve">влияния на организм школьников (в пределах изученного);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исполнять роль капитана и судьи в подвижных играх, аргументированно высказывать суждения о своих действиях и принятых решениях;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делать небольшие сообщения по истории возникновения подвижных игр и </w:t>
      </w:r>
      <w:r>
        <w:rPr>
          <w:rFonts w:ascii="Times New Roman" w:eastAsia="Times New Roman" w:hAnsi="Times New Roman"/>
          <w:color w:val="000000"/>
          <w:sz w:val="24"/>
        </w:rPr>
        <w:t xml:space="preserve">спортивных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соревнований, планированию режима дня, способам измерения показателей физического развития и физической подготовленности;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регулятивные УУД: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соблюдать правила поведения на уроках физической культуры с учётом их учебного содержания, находить </w:t>
      </w:r>
      <w:r>
        <w:rPr>
          <w:rFonts w:ascii="Times New Roman" w:eastAsia="Times New Roman" w:hAnsi="Times New Roman"/>
          <w:color w:val="000000"/>
          <w:sz w:val="24"/>
        </w:rPr>
        <w:t xml:space="preserve">в них различия (легкоатлетические, гимнастические и игровые уроки, занятия лыжной и плавательной подготовкой);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выполнять учебные задания по освоению новых физических упражнений и развитию физических качеств в соответствии с указаниями и замечаниями учите</w:t>
      </w:r>
      <w:r>
        <w:rPr>
          <w:rFonts w:ascii="Times New Roman" w:eastAsia="Times New Roman" w:hAnsi="Times New Roman"/>
          <w:color w:val="000000"/>
          <w:sz w:val="24"/>
        </w:rPr>
        <w:t xml:space="preserve">ля;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взаимодействовать со сверстниками в процессе выполнения учебных заданий, соблюдать культуру общения и уважительного обращения к другим учащимся;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контролировать соответствие двигательных действий правилам подвижных игр, проявлять эмоциональную сдерж</w:t>
      </w:r>
      <w:r>
        <w:rPr>
          <w:rFonts w:ascii="Times New Roman" w:eastAsia="Times New Roman" w:hAnsi="Times New Roman"/>
          <w:color w:val="000000"/>
          <w:sz w:val="24"/>
        </w:rPr>
        <w:t>анность при возникновении ошибок.</w:t>
      </w:r>
    </w:p>
    <w:p w:rsidR="00BB3423" w:rsidRDefault="00312EE0">
      <w:pPr>
        <w:tabs>
          <w:tab w:val="left" w:pos="180"/>
        </w:tabs>
        <w:autoSpaceDE w:val="0"/>
        <w:autoSpaceDN w:val="0"/>
        <w:spacing w:before="72" w:after="0" w:line="288" w:lineRule="auto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По окончании третьего года обучения учащиеся научатся: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познавательные УУД: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понимать историческую связь развития физических упражнений с трудовыми действиями, </w:t>
      </w:r>
      <w:r>
        <w:rPr>
          <w:rFonts w:ascii="Times New Roman" w:eastAsia="Times New Roman" w:hAnsi="Times New Roman"/>
          <w:color w:val="000000"/>
          <w:sz w:val="24"/>
        </w:rPr>
        <w:t xml:space="preserve">приводить примеры упражнений древних людей в современных спортивных соревнованиях; </w:t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объяснять понятие «дозировка нагрузки», правильно применять способы её регулирования на занятиях физической культурой;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понимать влияние дыхательной и зрительной гимнастик</w:t>
      </w:r>
      <w:r>
        <w:rPr>
          <w:rFonts w:ascii="Times New Roman" w:eastAsia="Times New Roman" w:hAnsi="Times New Roman"/>
          <w:color w:val="000000"/>
          <w:sz w:val="24"/>
        </w:rPr>
        <w:t xml:space="preserve">и на предупреждение развития утомления при выполнении физических и умственных нагрузок;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обобщать знания, полученные в практической деятельности, выполнять правила поведения на уроках физической культуры, проводить закаливающие процедуры, занятия по преду</w:t>
      </w:r>
      <w:r>
        <w:rPr>
          <w:rFonts w:ascii="Times New Roman" w:eastAsia="Times New Roman" w:hAnsi="Times New Roman"/>
          <w:color w:val="000000"/>
          <w:sz w:val="24"/>
        </w:rPr>
        <w:t xml:space="preserve">преждению нарушения осанки;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вести наблюдения за динамикой показателей физического развития и физических качеств в течение учебного года, определять их приросты по учебным четвертям (триместрам);</w:t>
      </w:r>
    </w:p>
    <w:p w:rsidR="00BB3423" w:rsidRDefault="00BB3423">
      <w:pPr>
        <w:sectPr w:rsidR="00BB3423">
          <w:pgSz w:w="11900" w:h="16840"/>
          <w:pgMar w:top="298" w:right="670" w:bottom="428" w:left="666" w:header="720" w:footer="720" w:gutter="0"/>
          <w:cols w:space="720" w:equalWidth="0">
            <w:col w:w="10564" w:space="0"/>
          </w:cols>
          <w:docGrid w:linePitch="360"/>
        </w:sectPr>
      </w:pPr>
    </w:p>
    <w:p w:rsidR="00BB3423" w:rsidRDefault="00BB3423">
      <w:pPr>
        <w:autoSpaceDE w:val="0"/>
        <w:autoSpaceDN w:val="0"/>
        <w:spacing w:after="78" w:line="220" w:lineRule="exact"/>
      </w:pPr>
    </w:p>
    <w:p w:rsidR="00BB3423" w:rsidRDefault="00312EE0">
      <w:pPr>
        <w:tabs>
          <w:tab w:val="left" w:pos="180"/>
        </w:tabs>
        <w:autoSpaceDE w:val="0"/>
        <w:autoSpaceDN w:val="0"/>
        <w:spacing w:after="0" w:line="288" w:lineRule="auto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>комм</w:t>
      </w:r>
      <w:r>
        <w:rPr>
          <w:rFonts w:ascii="Times New Roman" w:eastAsia="Times New Roman" w:hAnsi="Times New Roman"/>
          <w:color w:val="000000"/>
          <w:sz w:val="24"/>
        </w:rPr>
        <w:t xml:space="preserve">уникативные УУД: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организовывать совместные подвижные игры, принимать в них активное участие с соблюдением правил и норм этического поведения;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правильно использовать строевые команды, названия упражнений и способов деятельности во время совместного выпо</w:t>
      </w:r>
      <w:r>
        <w:rPr>
          <w:rFonts w:ascii="Times New Roman" w:eastAsia="Times New Roman" w:hAnsi="Times New Roman"/>
          <w:color w:val="000000"/>
          <w:sz w:val="24"/>
        </w:rPr>
        <w:t xml:space="preserve">лнения учебных заданий;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активно участвовать в обсуждении учебных заданий, анализе выполнения физических упражнений и технических действий из осваиваемых видов спорта;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делать небольшие сообщения по результатам выполнения учебных заданий, организации и п</w:t>
      </w:r>
      <w:r>
        <w:rPr>
          <w:rFonts w:ascii="Times New Roman" w:eastAsia="Times New Roman" w:hAnsi="Times New Roman"/>
          <w:color w:val="000000"/>
          <w:sz w:val="24"/>
        </w:rPr>
        <w:t xml:space="preserve">роведения самостоятельных занятий физической культурой;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регулятивные УУД: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контролировать выполнение физических упражнений, корректировать их на основе сравнения с заданными образцами;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взаимодействовать со сверстниками в процессе учебной и игровой дея</w:t>
      </w:r>
      <w:r>
        <w:rPr>
          <w:rFonts w:ascii="Times New Roman" w:eastAsia="Times New Roman" w:hAnsi="Times New Roman"/>
          <w:color w:val="000000"/>
          <w:sz w:val="24"/>
        </w:rPr>
        <w:t xml:space="preserve">тельности, контролировать соответствие выполнения игровых действий правилам подвижных игр;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оценивать сложность возникающих игровых задач, предлагать их совместное коллективное решение.</w:t>
      </w:r>
    </w:p>
    <w:p w:rsidR="00BB3423" w:rsidRDefault="00312EE0">
      <w:pPr>
        <w:tabs>
          <w:tab w:val="left" w:pos="180"/>
        </w:tabs>
        <w:autoSpaceDE w:val="0"/>
        <w:autoSpaceDN w:val="0"/>
        <w:spacing w:before="70" w:after="0" w:line="290" w:lineRule="auto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По окончанию четвёртого года обучения учащиеся научатся: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познавате</w:t>
      </w:r>
      <w:r>
        <w:rPr>
          <w:rFonts w:ascii="Times New Roman" w:eastAsia="Times New Roman" w:hAnsi="Times New Roman"/>
          <w:color w:val="000000"/>
          <w:sz w:val="24"/>
        </w:rPr>
        <w:t xml:space="preserve">льные УУД: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сравнивать показатели индивидуального физического развития и физической подготовленности с возрастными стандартами, находить общие и отличительные особенности;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выявлять отставание в развитии физических качеств от возрастных стандартов, приво</w:t>
      </w:r>
      <w:r>
        <w:rPr>
          <w:rFonts w:ascii="Times New Roman" w:eastAsia="Times New Roman" w:hAnsi="Times New Roman"/>
          <w:color w:val="000000"/>
          <w:sz w:val="24"/>
        </w:rPr>
        <w:t xml:space="preserve">дить примеры физических упражнений по их устранению;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объединять физические упражнения по их целевому предназначению: на профилактику нарушения осанки, развитие силы, быстроты и выносливости;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коммуникативные УУД: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взаимодействовать с учителем и учащими</w:t>
      </w:r>
      <w:r>
        <w:rPr>
          <w:rFonts w:ascii="Times New Roman" w:eastAsia="Times New Roman" w:hAnsi="Times New Roman"/>
          <w:color w:val="000000"/>
          <w:sz w:val="24"/>
        </w:rPr>
        <w:t xml:space="preserve">ся, воспроизводить ранее изученный материал и отвечать на вопросы в процессе учебного диалога;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использовать специальные термины и понятия в общении с учителем и учащимися, применять термины при обучении новым физическим упражнениям, развитии физических к</w:t>
      </w:r>
      <w:r>
        <w:rPr>
          <w:rFonts w:ascii="Times New Roman" w:eastAsia="Times New Roman" w:hAnsi="Times New Roman"/>
          <w:color w:val="000000"/>
          <w:sz w:val="24"/>
        </w:rPr>
        <w:t xml:space="preserve">ачеств;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оказывать посильную первую помощь во время занятий физической культурой;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регулятивные УУД: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выполнять указания учителя, проявлять активность и самостоятельность при выполнении учебных заданий;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самостоятельно проводить занятия на основе изуче</w:t>
      </w:r>
      <w:r>
        <w:rPr>
          <w:rFonts w:ascii="Times New Roman" w:eastAsia="Times New Roman" w:hAnsi="Times New Roman"/>
          <w:color w:val="000000"/>
          <w:sz w:val="24"/>
        </w:rPr>
        <w:t xml:space="preserve">нного материала и с учётом собственных интересов;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оценивать свои успехи в занятиях физической культурой, проявлять стремление к развитию физических качеств, выполнению нормативных требований комплекса ГТО.</w:t>
      </w:r>
    </w:p>
    <w:p w:rsidR="00BB3423" w:rsidRDefault="00312EE0">
      <w:pPr>
        <w:tabs>
          <w:tab w:val="left" w:pos="180"/>
        </w:tabs>
        <w:autoSpaceDE w:val="0"/>
        <w:autoSpaceDN w:val="0"/>
        <w:spacing w:before="190" w:after="0" w:line="281" w:lineRule="auto"/>
        <w:ind w:right="432"/>
      </w:pPr>
      <w:r>
        <w:tab/>
      </w:r>
      <w:r>
        <w:rPr>
          <w:rFonts w:ascii="Times New Roman" w:eastAsia="Times New Roman" w:hAnsi="Times New Roman"/>
          <w:b/>
          <w:color w:val="000000"/>
          <w:sz w:val="24"/>
        </w:rPr>
        <w:t xml:space="preserve">Предметные результаты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Предметные результаты о</w:t>
      </w:r>
      <w:r>
        <w:rPr>
          <w:rFonts w:ascii="Times New Roman" w:eastAsia="Times New Roman" w:hAnsi="Times New Roman"/>
          <w:color w:val="000000"/>
          <w:sz w:val="24"/>
        </w:rPr>
        <w:t xml:space="preserve">тражают достижения учащихся в овладении основами содержания учебного предмета «Физическая культура»: системой знаний, способами самостоятельной деятельности, физическими упражнениями и техническими действиями из базовых видов спорта. Предметные результаты </w:t>
      </w:r>
      <w:r>
        <w:rPr>
          <w:rFonts w:ascii="Times New Roman" w:eastAsia="Times New Roman" w:hAnsi="Times New Roman"/>
          <w:color w:val="000000"/>
          <w:sz w:val="24"/>
        </w:rPr>
        <w:t>формируются на протяжении каждого года обучения.</w:t>
      </w:r>
    </w:p>
    <w:p w:rsidR="00BB3423" w:rsidRDefault="00312EE0">
      <w:pPr>
        <w:tabs>
          <w:tab w:val="left" w:pos="180"/>
        </w:tabs>
        <w:autoSpaceDE w:val="0"/>
        <w:autoSpaceDN w:val="0"/>
        <w:spacing w:before="70" w:after="0"/>
        <w:ind w:right="576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К концу обучения в первом классе обучающийся научится: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приводить примеры основных дневных дел и их распределение в индивидуальном режиме дня; </w:t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соблюдать правила поведения на уроках физической культурой, приводить примеры подбора одежды для самостоятельных занятий;</w:t>
      </w:r>
    </w:p>
    <w:p w:rsidR="00BB3423" w:rsidRDefault="00BB3423">
      <w:pPr>
        <w:sectPr w:rsidR="00BB3423">
          <w:pgSz w:w="11900" w:h="16840"/>
          <w:pgMar w:top="298" w:right="642" w:bottom="368" w:left="666" w:header="720" w:footer="720" w:gutter="0"/>
          <w:cols w:space="720" w:equalWidth="0">
            <w:col w:w="10592" w:space="0"/>
          </w:cols>
          <w:docGrid w:linePitch="360"/>
        </w:sectPr>
      </w:pPr>
    </w:p>
    <w:p w:rsidR="00BB3423" w:rsidRDefault="00BB3423">
      <w:pPr>
        <w:autoSpaceDE w:val="0"/>
        <w:autoSpaceDN w:val="0"/>
        <w:spacing w:after="78" w:line="220" w:lineRule="exact"/>
      </w:pPr>
    </w:p>
    <w:p w:rsidR="00BB3423" w:rsidRDefault="00312EE0">
      <w:pPr>
        <w:tabs>
          <w:tab w:val="left" w:pos="180"/>
        </w:tabs>
        <w:autoSpaceDE w:val="0"/>
        <w:autoSpaceDN w:val="0"/>
        <w:spacing w:after="0" w:line="286" w:lineRule="auto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выполнять упражнения утренней зарядки и физкультминуток;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анализировать п</w:t>
      </w:r>
      <w:r>
        <w:rPr>
          <w:rFonts w:ascii="Times New Roman" w:eastAsia="Times New Roman" w:hAnsi="Times New Roman"/>
          <w:color w:val="000000"/>
          <w:sz w:val="24"/>
        </w:rPr>
        <w:t xml:space="preserve">ричины нарушения осанки и демонстрировать упражнения по профилактике её нарушения;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демонстрировать построение и перестроение из одной шеренги в две и в колонну по одному; выполнять ходьбу и бег с равномерной и изменяющейся скоростью передвижения;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демон</w:t>
      </w:r>
      <w:r>
        <w:rPr>
          <w:rFonts w:ascii="Times New Roman" w:eastAsia="Times New Roman" w:hAnsi="Times New Roman"/>
          <w:color w:val="000000"/>
          <w:sz w:val="24"/>
        </w:rPr>
        <w:t xml:space="preserve">стрировать передвижения стилизованным гимнастическим шагом и бегом, прыжки на месте с поворотами в разные стороны и в длину толчком двумя ногами;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передвигаться на лыжах ступающим и скользящим шагом (без палок);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играть в подвижные игры с общеразвивающей</w:t>
      </w:r>
      <w:r>
        <w:rPr>
          <w:rFonts w:ascii="Times New Roman" w:eastAsia="Times New Roman" w:hAnsi="Times New Roman"/>
          <w:color w:val="000000"/>
          <w:sz w:val="24"/>
        </w:rPr>
        <w:t xml:space="preserve"> направленностью.</w:t>
      </w:r>
    </w:p>
    <w:p w:rsidR="00BB3423" w:rsidRDefault="00BB3423">
      <w:pPr>
        <w:sectPr w:rsidR="00BB3423">
          <w:pgSz w:w="11900" w:h="16840"/>
          <w:pgMar w:top="298" w:right="742" w:bottom="1440" w:left="666" w:header="720" w:footer="720" w:gutter="0"/>
          <w:cols w:space="720" w:equalWidth="0">
            <w:col w:w="10492" w:space="0"/>
          </w:cols>
          <w:docGrid w:linePitch="360"/>
        </w:sectPr>
      </w:pPr>
    </w:p>
    <w:p w:rsidR="00BB3423" w:rsidRDefault="00BB3423">
      <w:pPr>
        <w:autoSpaceDE w:val="0"/>
        <w:autoSpaceDN w:val="0"/>
        <w:spacing w:after="64" w:line="220" w:lineRule="exact"/>
      </w:pPr>
    </w:p>
    <w:p w:rsidR="00BB3423" w:rsidRDefault="00312EE0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32"/>
        <w:gridCol w:w="3554"/>
        <w:gridCol w:w="528"/>
        <w:gridCol w:w="1106"/>
        <w:gridCol w:w="1140"/>
        <w:gridCol w:w="864"/>
        <w:gridCol w:w="5416"/>
        <w:gridCol w:w="1080"/>
        <w:gridCol w:w="1382"/>
      </w:tblGrid>
      <w:tr w:rsidR="00BB3423">
        <w:trPr>
          <w:trHeight w:hRule="exact" w:val="348"/>
        </w:trPr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3423" w:rsidRDefault="00312EE0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3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3423" w:rsidRDefault="00312EE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3423" w:rsidRDefault="00312EE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 часов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3423" w:rsidRDefault="00312EE0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5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3423" w:rsidRDefault="00312EE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3423" w:rsidRDefault="00312EE0">
            <w:pPr>
              <w:autoSpaceDE w:val="0"/>
              <w:autoSpaceDN w:val="0"/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3423" w:rsidRDefault="00312EE0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Электронные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(цифровые)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образовательные ресурсы</w:t>
            </w:r>
          </w:p>
        </w:tc>
      </w:tr>
      <w:tr w:rsidR="00BB3423">
        <w:trPr>
          <w:trHeight w:hRule="exact" w:val="576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423" w:rsidRDefault="00BB3423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423" w:rsidRDefault="00BB3423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3423" w:rsidRDefault="00312EE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3423" w:rsidRDefault="00312EE0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3423" w:rsidRDefault="00312EE0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423" w:rsidRDefault="00BB3423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423" w:rsidRDefault="00BB3423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423" w:rsidRDefault="00BB3423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423" w:rsidRDefault="00BB3423"/>
        </w:tc>
      </w:tr>
      <w:tr w:rsidR="00BB3423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3423" w:rsidRDefault="00312EE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1.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Знания о физической культуре</w:t>
            </w:r>
          </w:p>
        </w:tc>
      </w:tr>
      <w:tr w:rsidR="00BB3423">
        <w:trPr>
          <w:trHeight w:hRule="exact" w:val="926"/>
        </w:trPr>
        <w:tc>
          <w:tcPr>
            <w:tcW w:w="4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3423" w:rsidRDefault="00312EE0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355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3423" w:rsidRDefault="00312EE0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Что понимается под физической культурой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3423" w:rsidRDefault="00312EE0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3423" w:rsidRDefault="00312EE0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3423" w:rsidRDefault="00312EE0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3423" w:rsidRDefault="00312EE0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01.09.2022 02.09.2022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3423" w:rsidRDefault="00312EE0">
            <w:pPr>
              <w:autoSpaceDE w:val="0"/>
              <w:autoSpaceDN w:val="0"/>
              <w:spacing w:before="76" w:after="0" w:line="250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обсуждают рассказ учителя о видах спорта и занятиях физическими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упражнениями, которым обучают школьников на уроках физической культуры, рассказывают об известных видах спорта и проводят примеры упражнений, которые умеют выполнять; ;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3423" w:rsidRDefault="00312EE0">
            <w:pPr>
              <w:autoSpaceDE w:val="0"/>
              <w:autoSpaceDN w:val="0"/>
              <w:spacing w:before="76" w:after="0" w:line="245" w:lineRule="auto"/>
              <w:ind w:right="432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 ;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3423" w:rsidRDefault="00312EE0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 http://multiurok.ru</w:t>
            </w:r>
          </w:p>
        </w:tc>
      </w:tr>
      <w:tr w:rsidR="00BB3423">
        <w:trPr>
          <w:trHeight w:hRule="exact" w:val="348"/>
        </w:trPr>
        <w:tc>
          <w:tcPr>
            <w:tcW w:w="3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3423" w:rsidRDefault="00312EE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3423" w:rsidRDefault="00312EE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09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3423" w:rsidRDefault="00BB3423"/>
        </w:tc>
      </w:tr>
      <w:tr w:rsidR="00BB3423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3423" w:rsidRDefault="00312EE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Раздел 2.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Способы самостоятельной деятельности</w:t>
            </w:r>
          </w:p>
        </w:tc>
      </w:tr>
      <w:tr w:rsidR="00BB3423">
        <w:trPr>
          <w:trHeight w:hRule="exact" w:val="540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3423" w:rsidRDefault="00312EE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3423" w:rsidRDefault="00312EE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Режим дня школьника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3423" w:rsidRDefault="00312EE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3423" w:rsidRDefault="00312EE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3423" w:rsidRDefault="00312EE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3423" w:rsidRDefault="00312EE0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07.09.2022 08.09.2022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3423" w:rsidRDefault="00312EE0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обсуждают предназначение режима дня, определяют основные дневные мероприятия первоклассника и распределяют их по часам с утра до вечера; 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3423" w:rsidRDefault="00312EE0">
            <w:pPr>
              <w:autoSpaceDE w:val="0"/>
              <w:autoSpaceDN w:val="0"/>
              <w:spacing w:before="76" w:after="0" w:line="245" w:lineRule="auto"/>
              <w:ind w:right="432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 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3423" w:rsidRDefault="00312EE0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 http://multiurok.ru</w:t>
            </w:r>
          </w:p>
        </w:tc>
      </w:tr>
      <w:tr w:rsidR="00BB3423">
        <w:trPr>
          <w:trHeight w:hRule="exact" w:val="348"/>
        </w:trPr>
        <w:tc>
          <w:tcPr>
            <w:tcW w:w="3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3423" w:rsidRDefault="00312EE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3423" w:rsidRDefault="00312EE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09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3423" w:rsidRDefault="00BB3423"/>
        </w:tc>
      </w:tr>
      <w:tr w:rsidR="00BB3423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3423" w:rsidRDefault="00312EE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ФИЗИЧЕСКОЕ СОВЕРШЕНСТВОВАНИЕ</w:t>
            </w:r>
          </w:p>
        </w:tc>
      </w:tr>
      <w:tr w:rsidR="00BB3423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3423" w:rsidRDefault="00312EE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3.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Оздоровительная физическая культура</w:t>
            </w:r>
          </w:p>
        </w:tc>
      </w:tr>
      <w:tr w:rsidR="00BB3423">
        <w:trPr>
          <w:trHeight w:hRule="exact" w:val="542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3423" w:rsidRDefault="00312EE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3423" w:rsidRDefault="00312EE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Личная гигиена и гигиенические процедуры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3423" w:rsidRDefault="00312EE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3423" w:rsidRDefault="00312EE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3423" w:rsidRDefault="00312EE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3423" w:rsidRDefault="00312EE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09.09.2022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3423" w:rsidRDefault="00312EE0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знакомятся с понятием «личная гигиена», обсуждают положительную связь личной гигиены с состоянием здоровья человека;;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3423" w:rsidRDefault="00312EE0">
            <w:pPr>
              <w:autoSpaceDE w:val="0"/>
              <w:autoSpaceDN w:val="0"/>
              <w:spacing w:before="78" w:after="0" w:line="245" w:lineRule="auto"/>
              <w:ind w:right="432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 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3423" w:rsidRDefault="00312EE0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 http://multiurok.ru</w:t>
            </w:r>
          </w:p>
        </w:tc>
      </w:tr>
      <w:tr w:rsidR="00BB3423">
        <w:trPr>
          <w:trHeight w:hRule="exact" w:val="540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3423" w:rsidRDefault="00312EE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3423" w:rsidRDefault="00312EE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Осанка человека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3423" w:rsidRDefault="00312EE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3423" w:rsidRDefault="00312EE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3423" w:rsidRDefault="00312EE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3423" w:rsidRDefault="00312EE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14.09.2022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3423" w:rsidRDefault="00312EE0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знакомятся с понятием «осанка человека», правильной и неправильной формой осанки, обсуждают её отличительные признаки; 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3423" w:rsidRDefault="00312EE0">
            <w:pPr>
              <w:autoSpaceDE w:val="0"/>
              <w:autoSpaceDN w:val="0"/>
              <w:spacing w:before="76" w:after="0" w:line="245" w:lineRule="auto"/>
              <w:ind w:right="432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 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3423" w:rsidRDefault="00312EE0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 http://multiurok.ru</w:t>
            </w:r>
          </w:p>
        </w:tc>
      </w:tr>
      <w:tr w:rsidR="00BB3423">
        <w:trPr>
          <w:trHeight w:hRule="exact" w:val="732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3423" w:rsidRDefault="00312EE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3423" w:rsidRDefault="00312EE0">
            <w:pPr>
              <w:autoSpaceDE w:val="0"/>
              <w:autoSpaceDN w:val="0"/>
              <w:spacing w:before="76" w:after="0" w:line="245" w:lineRule="auto"/>
              <w:ind w:left="72" w:right="576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Утренняя зарядка и физкультминутки в режиме дня школьника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3423" w:rsidRDefault="00312EE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3423" w:rsidRDefault="00312EE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3423" w:rsidRDefault="00312EE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3423" w:rsidRDefault="00312EE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15.09.2022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3423" w:rsidRDefault="00312EE0">
            <w:pPr>
              <w:autoSpaceDE w:val="0"/>
              <w:autoSpaceDN w:val="0"/>
              <w:spacing w:before="76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обсуждают рассказ учителя о физкультминутке как комплексе физических упражнений, её предназначении в учебной деятельности учащихся младшего школьного возраста; 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3423" w:rsidRDefault="00312EE0">
            <w:pPr>
              <w:autoSpaceDE w:val="0"/>
              <w:autoSpaceDN w:val="0"/>
              <w:spacing w:before="76" w:after="0" w:line="245" w:lineRule="auto"/>
              <w:ind w:right="432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 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3423" w:rsidRDefault="00312EE0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 http://multiurok.ru</w:t>
            </w:r>
          </w:p>
        </w:tc>
      </w:tr>
      <w:tr w:rsidR="00BB3423">
        <w:trPr>
          <w:trHeight w:hRule="exact" w:val="348"/>
        </w:trPr>
        <w:tc>
          <w:tcPr>
            <w:tcW w:w="3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3423" w:rsidRDefault="00312EE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3423" w:rsidRDefault="00312EE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3423" w:rsidRDefault="00BB3423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3423" w:rsidRDefault="00BB3423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3423" w:rsidRDefault="00BB3423"/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3423" w:rsidRDefault="00BB342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3423" w:rsidRDefault="00BB3423"/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3423" w:rsidRDefault="00BB3423"/>
        </w:tc>
      </w:tr>
      <w:tr w:rsidR="00BB3423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3423" w:rsidRDefault="00312EE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4.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Спортивно-оздоровительная физическая культура</w:t>
            </w:r>
          </w:p>
        </w:tc>
      </w:tr>
      <w:tr w:rsidR="00BB3423">
        <w:trPr>
          <w:trHeight w:hRule="exact" w:val="732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3423" w:rsidRDefault="00312EE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3423" w:rsidRDefault="00312EE0">
            <w:pPr>
              <w:autoSpaceDE w:val="0"/>
              <w:autoSpaceDN w:val="0"/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</w:rPr>
              <w:t xml:space="preserve">Модуль "Гимнастика с основами акробатики".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Правила поведения на уроках физической культуры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3423" w:rsidRDefault="00312EE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3423" w:rsidRDefault="00312EE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3423" w:rsidRDefault="00312EE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3423" w:rsidRDefault="00312EE0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16.09.2022 28.09.2022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3423" w:rsidRDefault="00312EE0">
            <w:pPr>
              <w:autoSpaceDE w:val="0"/>
              <w:autoSpaceDN w:val="0"/>
              <w:spacing w:before="78" w:after="0" w:line="245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знакомятся с правилами поведения на уроках физической культуры,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требованиями к обязательному их соблюдению; 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3423" w:rsidRDefault="00312EE0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 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3423" w:rsidRDefault="00312EE0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 http://multiurok.ru</w:t>
            </w:r>
          </w:p>
        </w:tc>
      </w:tr>
      <w:tr w:rsidR="00BB3423">
        <w:trPr>
          <w:trHeight w:hRule="exact" w:val="734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3423" w:rsidRDefault="00312EE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3423" w:rsidRDefault="00312EE0">
            <w:pPr>
              <w:autoSpaceDE w:val="0"/>
              <w:autoSpaceDN w:val="0"/>
              <w:spacing w:before="78" w:after="0" w:line="247" w:lineRule="auto"/>
              <w:ind w:left="72" w:right="864"/>
            </w:pPr>
            <w:r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</w:rPr>
              <w:t xml:space="preserve">Модуль "Гимнастика с основами </w:t>
            </w:r>
            <w:r>
              <w:br/>
            </w:r>
            <w:r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</w:rPr>
              <w:t xml:space="preserve">акробатики".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Исходные положения в физических упражнениях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3423" w:rsidRDefault="00312EE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3423" w:rsidRDefault="00312EE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3423" w:rsidRDefault="00312EE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3423" w:rsidRDefault="00312EE0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29.09.2022 21.10.2022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3423" w:rsidRDefault="00312EE0">
            <w:pPr>
              <w:autoSpaceDE w:val="0"/>
              <w:autoSpaceDN w:val="0"/>
              <w:spacing w:before="78" w:after="0" w:line="245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знакомятся с понятием «исходное положение» и значением исходного положения для последующего выполнения упражнения; 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3423" w:rsidRDefault="00312EE0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 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3423" w:rsidRDefault="00312EE0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 http://multiurok.ru</w:t>
            </w:r>
          </w:p>
        </w:tc>
      </w:tr>
      <w:tr w:rsidR="00BB3423">
        <w:trPr>
          <w:trHeight w:hRule="exact" w:val="924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3423" w:rsidRDefault="00312EE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4.3.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3423" w:rsidRDefault="00312EE0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</w:rPr>
              <w:t xml:space="preserve">Модуль "Гимнастика с основами </w:t>
            </w:r>
            <w:r>
              <w:br/>
            </w:r>
            <w:r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</w:rPr>
              <w:t xml:space="preserve">акробатики".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Строевые упражнения и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организующие команды на уроках физической культуры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3423" w:rsidRDefault="00312EE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3423" w:rsidRDefault="00312EE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3423" w:rsidRDefault="00312EE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3423" w:rsidRDefault="00312EE0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26.10.2022 10.11.2022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3423" w:rsidRDefault="00312EE0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наблюдают и анализируют образец техники учителя, уточняют выполнение отдельных технических элементов; 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3423" w:rsidRDefault="00312EE0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 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3423" w:rsidRDefault="00312EE0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 http://multiurok.ru</w:t>
            </w:r>
          </w:p>
        </w:tc>
      </w:tr>
      <w:tr w:rsidR="00BB3423">
        <w:trPr>
          <w:trHeight w:hRule="exact" w:val="520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3423" w:rsidRDefault="00312EE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4.4.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3423" w:rsidRDefault="00312EE0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</w:rPr>
              <w:t xml:space="preserve">Модуль "Гимнастика с основами </w:t>
            </w:r>
            <w:r>
              <w:br/>
            </w:r>
            <w:r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</w:rPr>
              <w:t xml:space="preserve">акробатики".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Гимнастические упражнения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3423" w:rsidRDefault="00312EE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3423" w:rsidRDefault="00312EE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3423" w:rsidRDefault="00312EE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3423" w:rsidRDefault="00312EE0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11.11.2022 30.11.2022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3423" w:rsidRDefault="00312EE0">
            <w:pPr>
              <w:autoSpaceDE w:val="0"/>
              <w:autoSpaceDN w:val="0"/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наблюдают и анализируют образцы техники гимнастических упражнений учителя, уточняют выполнение отдельных элементов; 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3423" w:rsidRDefault="00312EE0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 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3423" w:rsidRDefault="00312EE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инфоурок</w:t>
            </w:r>
          </w:p>
        </w:tc>
      </w:tr>
    </w:tbl>
    <w:p w:rsidR="00BB3423" w:rsidRDefault="00BB3423">
      <w:pPr>
        <w:autoSpaceDE w:val="0"/>
        <w:autoSpaceDN w:val="0"/>
        <w:spacing w:after="0" w:line="14" w:lineRule="exact"/>
      </w:pPr>
    </w:p>
    <w:p w:rsidR="00BB3423" w:rsidRDefault="00BB3423">
      <w:pPr>
        <w:sectPr w:rsidR="00BB3423">
          <w:pgSz w:w="16840" w:h="11900"/>
          <w:pgMar w:top="282" w:right="640" w:bottom="46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BB3423" w:rsidRDefault="00BB3423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32"/>
        <w:gridCol w:w="3554"/>
        <w:gridCol w:w="528"/>
        <w:gridCol w:w="1106"/>
        <w:gridCol w:w="1140"/>
        <w:gridCol w:w="864"/>
        <w:gridCol w:w="5416"/>
        <w:gridCol w:w="1080"/>
        <w:gridCol w:w="1382"/>
      </w:tblGrid>
      <w:tr w:rsidR="00BB3423">
        <w:trPr>
          <w:trHeight w:hRule="exact" w:val="540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3423" w:rsidRDefault="00312EE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4.5.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3423" w:rsidRDefault="00312EE0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</w:rPr>
              <w:t xml:space="preserve">Модуль "Гимнастика с основами </w:t>
            </w:r>
            <w:r>
              <w:br/>
            </w:r>
            <w:r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</w:rPr>
              <w:t xml:space="preserve">акробатики".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Акробатические упражнения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3423" w:rsidRDefault="00312EE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3423" w:rsidRDefault="00312EE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3423" w:rsidRDefault="00312EE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3423" w:rsidRDefault="00312EE0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01.12.2022 15.12.2022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3423" w:rsidRDefault="00312EE0">
            <w:pPr>
              <w:autoSpaceDE w:val="0"/>
              <w:autoSpaceDN w:val="0"/>
              <w:spacing w:before="78" w:after="0" w:line="245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наблюдают и анализируют образцы техники учителя, контролируют её выполнение другими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учащимися, помогают им исправлять ошибки;;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3423" w:rsidRDefault="00312EE0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 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3423" w:rsidRDefault="00312EE0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 http://multiurok.ru</w:t>
            </w:r>
          </w:p>
        </w:tc>
      </w:tr>
      <w:tr w:rsidR="00BB3423">
        <w:trPr>
          <w:trHeight w:hRule="exact" w:val="540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3423" w:rsidRDefault="00312EE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4.6.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3423" w:rsidRDefault="00312EE0">
            <w:pPr>
              <w:autoSpaceDE w:val="0"/>
              <w:autoSpaceDN w:val="0"/>
              <w:spacing w:before="78" w:after="0" w:line="245" w:lineRule="auto"/>
              <w:ind w:left="72" w:right="576"/>
            </w:pPr>
            <w:r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</w:rPr>
              <w:t xml:space="preserve">Модуль "Лыжная подготовка".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Строевые команды в лыжной подготовке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3423" w:rsidRDefault="00312EE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3423" w:rsidRDefault="00312EE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3423" w:rsidRDefault="00312EE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3423" w:rsidRDefault="00312EE0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16.12.2022 30.12.2022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3423" w:rsidRDefault="00312EE0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 образцу учителя разучивают выполнение строевых команд: «Лыжи на плечо!»; «Лыжи под руку!»; «Лыжи к ноге!», стоя на месте в одну шеренгу; 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3423" w:rsidRDefault="00312EE0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 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3423" w:rsidRDefault="00312EE0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 http://multiurok.ru</w:t>
            </w:r>
          </w:p>
        </w:tc>
      </w:tr>
      <w:tr w:rsidR="00BB3423">
        <w:trPr>
          <w:trHeight w:hRule="exact" w:val="540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3423" w:rsidRDefault="00312EE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4.7.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3423" w:rsidRDefault="00312EE0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</w:rPr>
              <w:t xml:space="preserve">Модуль "Лыжная подготовка".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Передвижение на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лыжах ступающим и скользящим шагом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3423" w:rsidRDefault="00312EE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3423" w:rsidRDefault="00312EE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3423" w:rsidRDefault="00312EE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3423" w:rsidRDefault="00312EE0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11.01.2023 19.01.2023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3423" w:rsidRDefault="00312EE0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наблюдают и анализируют образец техники передвижения на лыжах учителя ступающим шагом, уточняют отдельные её элементы;;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3423" w:rsidRDefault="00312EE0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 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3423" w:rsidRDefault="00312EE0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 http://multiurok.ru</w:t>
            </w:r>
          </w:p>
        </w:tc>
      </w:tr>
      <w:tr w:rsidR="00BB3423">
        <w:trPr>
          <w:trHeight w:hRule="exact" w:val="542"/>
        </w:trPr>
        <w:tc>
          <w:tcPr>
            <w:tcW w:w="4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3423" w:rsidRDefault="00312EE0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4.8.</w:t>
            </w:r>
          </w:p>
        </w:tc>
        <w:tc>
          <w:tcPr>
            <w:tcW w:w="355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3423" w:rsidRDefault="00312EE0">
            <w:pPr>
              <w:autoSpaceDE w:val="0"/>
              <w:autoSpaceDN w:val="0"/>
              <w:spacing w:before="76" w:after="0" w:line="245" w:lineRule="auto"/>
              <w:ind w:left="72" w:right="576"/>
            </w:pPr>
            <w:r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</w:rPr>
              <w:t xml:space="preserve">Модуль "Лёгкая атлетика".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Равномерное передвижение в ходьбе и беге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3423" w:rsidRDefault="00312EE0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3423" w:rsidRDefault="00312EE0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3423" w:rsidRDefault="00312EE0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3423" w:rsidRDefault="00312EE0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20.01.2023 01.02.2023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3423" w:rsidRDefault="00312EE0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обучаются равномерной ходьбе в колоне по одному с использованием лидера (передвижение учителя); ;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3423" w:rsidRDefault="00312EE0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 ;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3423" w:rsidRDefault="00312EE0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 http://multiurok.ru</w:t>
            </w:r>
          </w:p>
        </w:tc>
      </w:tr>
      <w:tr w:rsidR="00BB3423">
        <w:trPr>
          <w:trHeight w:hRule="exact" w:val="924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3423" w:rsidRDefault="00312EE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4.9.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3423" w:rsidRDefault="00312EE0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</w:rPr>
              <w:t xml:space="preserve">Модуль "Лёгкая атлетика".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Прыжок в длину с места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3423" w:rsidRDefault="00312EE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3423" w:rsidRDefault="00312EE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3423" w:rsidRDefault="00312EE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3423" w:rsidRDefault="00312EE0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02.02.2023 10.02.2023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3423" w:rsidRDefault="00312EE0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знакомятся с образцом учителя и правилами его выполнения (расположение у стартовой линии, принятие исходного положения перед прыжком;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выполнение приземления после фазы полёта; измерение результата после приземления); 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3423" w:rsidRDefault="00312EE0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 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3423" w:rsidRDefault="00312EE0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 http://multiurok.ru</w:t>
            </w:r>
          </w:p>
        </w:tc>
      </w:tr>
      <w:tr w:rsidR="00BB3423">
        <w:trPr>
          <w:trHeight w:hRule="exact" w:val="540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3423" w:rsidRDefault="00312EE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4.10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3423" w:rsidRDefault="00312EE0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</w:rPr>
              <w:t xml:space="preserve">Модуль "Лёгкая атлетика".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Прыжок в длину и в высоту с прямого разбега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3423" w:rsidRDefault="00312EE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3423" w:rsidRDefault="00312EE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3423" w:rsidRDefault="00312EE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3423" w:rsidRDefault="00312EE0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15.02.2023 24.02.2023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3423" w:rsidRDefault="00312EE0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наблюдают выполнение образца техники прыжка в высоту с прямого разбега, анализируют основные его фазы (разбег, отталкивание, полёт, приземление);;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3423" w:rsidRDefault="00312EE0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 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3423" w:rsidRDefault="00312EE0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 http://multiurok.ru</w:t>
            </w:r>
          </w:p>
        </w:tc>
      </w:tr>
      <w:tr w:rsidR="00BB3423">
        <w:trPr>
          <w:trHeight w:hRule="exact" w:val="540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3423" w:rsidRDefault="00312EE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4.11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3423" w:rsidRDefault="00312EE0">
            <w:pPr>
              <w:autoSpaceDE w:val="0"/>
              <w:autoSpaceDN w:val="0"/>
              <w:spacing w:before="78" w:after="0" w:line="245" w:lineRule="auto"/>
              <w:ind w:left="72" w:right="1008"/>
            </w:pPr>
            <w:r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</w:rPr>
              <w:t xml:space="preserve">Модуль "Подвижные и спортивные игры".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Подвижные игры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3423" w:rsidRDefault="00312EE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3423" w:rsidRDefault="00312EE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3423" w:rsidRDefault="00312EE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3423" w:rsidRDefault="00312EE0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01.03.2023 15.03.2023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3423" w:rsidRDefault="00312EE0">
            <w:pPr>
              <w:autoSpaceDE w:val="0"/>
              <w:autoSpaceDN w:val="0"/>
              <w:spacing w:before="78" w:after="0" w:line="245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разучивают считалки для проведения совместных подвижных игр; используют их при распределении игровых ролей среди играющих;;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3423" w:rsidRDefault="00312EE0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 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3423" w:rsidRDefault="00312EE0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 http://multiurok.ru</w:t>
            </w:r>
          </w:p>
        </w:tc>
      </w:tr>
      <w:tr w:rsidR="00BB3423">
        <w:trPr>
          <w:trHeight w:hRule="exact" w:val="348"/>
        </w:trPr>
        <w:tc>
          <w:tcPr>
            <w:tcW w:w="3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3423" w:rsidRDefault="00312EE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3423" w:rsidRDefault="00312EE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71</w:t>
            </w:r>
          </w:p>
        </w:tc>
        <w:tc>
          <w:tcPr>
            <w:tcW w:w="109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3423" w:rsidRDefault="00BB3423"/>
        </w:tc>
      </w:tr>
      <w:tr w:rsidR="00BB3423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3423" w:rsidRDefault="00312EE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Раздел 5.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Прикладно-ориентированная физическая культура</w:t>
            </w:r>
          </w:p>
        </w:tc>
      </w:tr>
      <w:tr w:rsidR="00BB3423">
        <w:trPr>
          <w:trHeight w:hRule="exact" w:val="734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3423" w:rsidRDefault="00312EE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5.1.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3423" w:rsidRDefault="00312EE0">
            <w:pPr>
              <w:autoSpaceDE w:val="0"/>
              <w:autoSpaceDN w:val="0"/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Рефлексия: демонстрация прироста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показателей физических качеств к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нормативным требованиям комплекса ГТО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3423" w:rsidRDefault="00312EE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18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3423" w:rsidRDefault="00312EE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3423" w:rsidRDefault="00312EE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3423" w:rsidRDefault="00312EE0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16.02.2024 24.04.2024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3423" w:rsidRDefault="00312EE0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демонстрация прироста показателей физических качеств к нормативным требованиям комплекса ГТО;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3423" w:rsidRDefault="00312EE0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 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3423" w:rsidRDefault="00312EE0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 http://multiurok.ru</w:t>
            </w:r>
          </w:p>
        </w:tc>
      </w:tr>
      <w:tr w:rsidR="00BB3423">
        <w:trPr>
          <w:trHeight w:hRule="exact" w:val="348"/>
        </w:trPr>
        <w:tc>
          <w:tcPr>
            <w:tcW w:w="3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3423" w:rsidRDefault="00312EE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3423" w:rsidRDefault="00312EE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18</w:t>
            </w:r>
          </w:p>
        </w:tc>
        <w:tc>
          <w:tcPr>
            <w:tcW w:w="109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3423" w:rsidRDefault="00BB3423"/>
        </w:tc>
      </w:tr>
      <w:tr w:rsidR="00BB3423">
        <w:trPr>
          <w:trHeight w:hRule="exact" w:val="328"/>
        </w:trPr>
        <w:tc>
          <w:tcPr>
            <w:tcW w:w="3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3423" w:rsidRDefault="00312EE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3423" w:rsidRDefault="00312EE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3423" w:rsidRDefault="00312EE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3423" w:rsidRDefault="00312EE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3423" w:rsidRDefault="00BB3423"/>
        </w:tc>
      </w:tr>
    </w:tbl>
    <w:p w:rsidR="00BB3423" w:rsidRDefault="00BB3423">
      <w:pPr>
        <w:autoSpaceDE w:val="0"/>
        <w:autoSpaceDN w:val="0"/>
        <w:spacing w:after="0" w:line="14" w:lineRule="exact"/>
      </w:pPr>
    </w:p>
    <w:p w:rsidR="00BB3423" w:rsidRDefault="00BB3423">
      <w:pPr>
        <w:sectPr w:rsidR="00BB3423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BB3423" w:rsidRDefault="00BB3423">
      <w:pPr>
        <w:autoSpaceDE w:val="0"/>
        <w:autoSpaceDN w:val="0"/>
        <w:spacing w:after="78" w:line="220" w:lineRule="exact"/>
      </w:pPr>
    </w:p>
    <w:p w:rsidR="00BB3423" w:rsidRDefault="00312EE0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BB3423" w:rsidRDefault="00312EE0">
      <w:pPr>
        <w:autoSpaceDE w:val="0"/>
        <w:autoSpaceDN w:val="0"/>
        <w:spacing w:before="346" w:after="0" w:line="300" w:lineRule="auto"/>
        <w:ind w:right="432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ОБЯЗАТЕЛЬНЫЕ УЧЕБНЫЕ МАТЕРИАЛЫ ДЛЯ УЧЕНИКА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Физическая культура, 1-4 класс/Лях В.И., Акционерное общество «Издательство «Просвещение»; Введите свой вариант:</w:t>
      </w:r>
    </w:p>
    <w:p w:rsidR="00BB3423" w:rsidRDefault="00312EE0">
      <w:pPr>
        <w:autoSpaceDE w:val="0"/>
        <w:autoSpaceDN w:val="0"/>
        <w:spacing w:before="262" w:after="0" w:line="302" w:lineRule="auto"/>
        <w:ind w:right="4896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МЕТОДИЧЕСКИЕ МАТЕРИАЛЫ ДЛЯ УЧИТЕЛЯ </w:t>
      </w:r>
      <w:r>
        <w:rPr>
          <w:rFonts w:ascii="Times New Roman" w:eastAsia="Times New Roman" w:hAnsi="Times New Roman"/>
          <w:color w:val="000000"/>
          <w:sz w:val="24"/>
        </w:rPr>
        <w:t>учебники методички</w:t>
      </w:r>
    </w:p>
    <w:p w:rsidR="00BB3423" w:rsidRDefault="00312EE0">
      <w:pPr>
        <w:autoSpaceDE w:val="0"/>
        <w:autoSpaceDN w:val="0"/>
        <w:spacing w:before="262" w:after="0" w:line="300" w:lineRule="auto"/>
        <w:ind w:right="1440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ЦИФРОВЫЕ ОБРАЗОВАТЕЛЬНЫЕ РЕСУРСЫ И РЕСУРСЫ СЕТИ ИНТЕРНЕТ </w:t>
      </w:r>
      <w:r>
        <w:rPr>
          <w:rFonts w:ascii="Times New Roman" w:eastAsia="Times New Roman" w:hAnsi="Times New Roman"/>
          <w:color w:val="000000"/>
          <w:sz w:val="24"/>
        </w:rPr>
        <w:t xml:space="preserve">https://infourok.ru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http://mult</w:t>
      </w:r>
      <w:r>
        <w:rPr>
          <w:rFonts w:ascii="Times New Roman" w:eastAsia="Times New Roman" w:hAnsi="Times New Roman"/>
          <w:color w:val="000000"/>
          <w:sz w:val="24"/>
        </w:rPr>
        <w:t>iurok.ru</w:t>
      </w:r>
    </w:p>
    <w:p w:rsidR="00BB3423" w:rsidRDefault="00BB3423">
      <w:pPr>
        <w:sectPr w:rsidR="00BB3423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BB3423" w:rsidRDefault="00BB3423">
      <w:pPr>
        <w:autoSpaceDE w:val="0"/>
        <w:autoSpaceDN w:val="0"/>
        <w:spacing w:after="78" w:line="220" w:lineRule="exact"/>
      </w:pPr>
    </w:p>
    <w:p w:rsidR="00BB3423" w:rsidRDefault="00312EE0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МАТЕРИАЛЬНО-ТЕХНИЧЕСКОЕ ОБЕСПЕЧЕНИЕ ОБРАЗОВАТЕЛЬНОГО ПРОЦЕССА</w:t>
      </w:r>
    </w:p>
    <w:p w:rsidR="00BB3423" w:rsidRDefault="00312EE0">
      <w:pPr>
        <w:autoSpaceDE w:val="0"/>
        <w:autoSpaceDN w:val="0"/>
        <w:spacing w:before="346" w:after="0" w:line="302" w:lineRule="auto"/>
        <w:ind w:right="7200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УЧЕБНОЕ ОБОРУДОВАНИЕ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лыжи мячи</w:t>
      </w:r>
    </w:p>
    <w:p w:rsidR="00BB3423" w:rsidRDefault="00312EE0">
      <w:pPr>
        <w:autoSpaceDE w:val="0"/>
        <w:autoSpaceDN w:val="0"/>
        <w:spacing w:before="262" w:after="0" w:line="300" w:lineRule="auto"/>
        <w:ind w:right="720"/>
      </w:pPr>
      <w:r>
        <w:rPr>
          <w:rFonts w:ascii="Times New Roman" w:eastAsia="Times New Roman" w:hAnsi="Times New Roman"/>
          <w:b/>
          <w:color w:val="000000"/>
          <w:sz w:val="24"/>
        </w:rPr>
        <w:t>ОБОРУДОВАНИЕ ДЛЯ ПРОВЕДЕНИЯ ЛАБОРАТОРНЫХ, ПРАКТИЧЕСКИХ РАБОТ, ДЕМОНСТРАЦИЙ</w:t>
      </w:r>
      <w:r>
        <w:rPr>
          <w:rFonts w:ascii="Times New Roman" w:eastAsia="Times New Roman" w:hAnsi="Times New Roman"/>
          <w:b/>
          <w:color w:val="000000"/>
          <w:sz w:val="24"/>
        </w:rPr>
        <w:t xml:space="preserve">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Интерактивная доска. Мультимедийный проектор</w:t>
      </w:r>
    </w:p>
    <w:p w:rsidR="00BB3423" w:rsidRDefault="00BB3423">
      <w:pPr>
        <w:sectPr w:rsidR="00BB3423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12EE0" w:rsidRDefault="00312EE0"/>
    <w:sectPr w:rsidR="00312EE0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12EE0"/>
    <w:rsid w:val="00326F90"/>
    <w:rsid w:val="00AA1D8D"/>
    <w:rsid w:val="00B47730"/>
    <w:rsid w:val="00BB3423"/>
    <w:rsid w:val="00CB0664"/>
    <w:rsid w:val="00E1044F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B652832-9DE1-49B4-B44A-7E8A0F5EB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3613</Words>
  <Characters>20595</Characters>
  <Application>Microsoft Office Word</Application>
  <DocSecurity>0</DocSecurity>
  <Lines>171</Lines>
  <Paragraphs>48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24160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python-docx</dc:creator>
  <dc:description>generated by python-docx</dc:description>
  <cp:lastModifiedBy>Школа</cp:lastModifiedBy>
  <cp:revision>2</cp:revision>
  <dcterms:created xsi:type="dcterms:W3CDTF">2022-07-04T17:21:00Z</dcterms:created>
  <dcterms:modified xsi:type="dcterms:W3CDTF">2022-07-04T17:21:00Z</dcterms:modified>
</cp:coreProperties>
</file>