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09" w:rsidRDefault="004D6D09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4D6D09" w:rsidRDefault="008009C0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4D6D09" w:rsidRDefault="008009C0">
      <w:pPr>
        <w:autoSpaceDE w:val="0"/>
        <w:autoSpaceDN w:val="0"/>
        <w:spacing w:before="670" w:after="0" w:line="230" w:lineRule="auto"/>
        <w:ind w:left="1512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Северная Осетия-Алания</w:t>
      </w:r>
    </w:p>
    <w:p w:rsidR="004D6D09" w:rsidRDefault="008009C0">
      <w:pPr>
        <w:autoSpaceDE w:val="0"/>
        <w:autoSpaceDN w:val="0"/>
        <w:spacing w:before="670" w:after="0" w:line="230" w:lineRule="auto"/>
        <w:ind w:left="2238"/>
      </w:pPr>
      <w:r>
        <w:rPr>
          <w:rFonts w:ascii="Times New Roman" w:eastAsia="Times New Roman" w:hAnsi="Times New Roman"/>
          <w:color w:val="000000"/>
          <w:sz w:val="24"/>
        </w:rPr>
        <w:t>Администрация МС МО Пригродного района РСО-Алании</w:t>
      </w:r>
    </w:p>
    <w:p w:rsidR="004D6D09" w:rsidRDefault="008009C0">
      <w:pPr>
        <w:autoSpaceDE w:val="0"/>
        <w:autoSpaceDN w:val="0"/>
        <w:spacing w:before="670" w:after="1376" w:line="230" w:lineRule="auto"/>
        <w:ind w:left="1944"/>
      </w:pPr>
      <w:r>
        <w:rPr>
          <w:rFonts w:ascii="Times New Roman" w:eastAsia="Times New Roman" w:hAnsi="Times New Roman"/>
          <w:color w:val="000000"/>
          <w:sz w:val="24"/>
        </w:rPr>
        <w:t>(МБОУ "СОШ с. Дачное"МО- Пригородный район РСО-Алания)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60"/>
      </w:tblGrid>
      <w:tr w:rsidR="004D6D09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4D6D09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:</w:t>
            </w:r>
          </w:p>
        </w:tc>
      </w:tr>
      <w:tr w:rsidR="004D6D09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Яндиева Т.М. )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Албакова А.А )</w:t>
            </w:r>
          </w:p>
        </w:tc>
      </w:tr>
      <w:tr w:rsidR="004D6D09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5" w:type="dxa"/>
            <w:vMerge/>
          </w:tcPr>
          <w:p w:rsidR="004D6D09" w:rsidRDefault="004D6D09"/>
        </w:tc>
        <w:tc>
          <w:tcPr>
            <w:tcW w:w="3425" w:type="dxa"/>
            <w:vMerge/>
          </w:tcPr>
          <w:p w:rsidR="004D6D09" w:rsidRDefault="004D6D09"/>
        </w:tc>
      </w:tr>
      <w:tr w:rsidR="004D6D09">
        <w:trPr>
          <w:trHeight w:hRule="exact" w:val="304"/>
        </w:trPr>
        <w:tc>
          <w:tcPr>
            <w:tcW w:w="3425" w:type="dxa"/>
            <w:vMerge/>
          </w:tcPr>
          <w:p w:rsidR="004D6D09" w:rsidRDefault="004D6D09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4D6D09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4D6D09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Руководитель МО </w:t>
            </w:r>
          </w:p>
        </w:tc>
        <w:tc>
          <w:tcPr>
            <w:tcW w:w="3425" w:type="dxa"/>
            <w:vMerge/>
          </w:tcPr>
          <w:p w:rsidR="004D6D09" w:rsidRDefault="004D6D09"/>
        </w:tc>
        <w:tc>
          <w:tcPr>
            <w:tcW w:w="3425" w:type="dxa"/>
            <w:vMerge/>
          </w:tcPr>
          <w:p w:rsidR="004D6D09" w:rsidRDefault="004D6D09"/>
        </w:tc>
      </w:tr>
    </w:tbl>
    <w:p w:rsidR="004D6D09" w:rsidRDefault="008009C0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Албакова М.Д )</w:t>
      </w:r>
    </w:p>
    <w:p w:rsidR="004D6D09" w:rsidRDefault="008009C0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4D6D09" w:rsidRDefault="008009C0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4D6D09" w:rsidRDefault="008009C0">
      <w:pPr>
        <w:autoSpaceDE w:val="0"/>
        <w:autoSpaceDN w:val="0"/>
        <w:spacing w:before="1038" w:after="0" w:line="230" w:lineRule="auto"/>
        <w:ind w:right="363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4D6D09" w:rsidRDefault="008009C0">
      <w:pPr>
        <w:autoSpaceDE w:val="0"/>
        <w:autoSpaceDN w:val="0"/>
        <w:spacing w:before="70" w:after="0" w:line="230" w:lineRule="auto"/>
        <w:ind w:right="446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271118)</w:t>
      </w:r>
    </w:p>
    <w:p w:rsidR="004D6D09" w:rsidRDefault="008009C0">
      <w:pPr>
        <w:autoSpaceDE w:val="0"/>
        <w:autoSpaceDN w:val="0"/>
        <w:spacing w:before="166" w:after="0" w:line="230" w:lineRule="auto"/>
        <w:ind w:right="400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4D6D09" w:rsidRDefault="008009C0">
      <w:pPr>
        <w:autoSpaceDE w:val="0"/>
        <w:autoSpaceDN w:val="0"/>
        <w:spacing w:before="70" w:after="0" w:line="230" w:lineRule="auto"/>
        <w:ind w:right="3762"/>
        <w:jc w:val="right"/>
      </w:pP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:rsidR="004D6D09" w:rsidRDefault="008009C0">
      <w:pPr>
        <w:autoSpaceDE w:val="0"/>
        <w:autoSpaceDN w:val="0"/>
        <w:spacing w:before="672" w:after="0" w:line="230" w:lineRule="auto"/>
        <w:ind w:right="266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4D6D09" w:rsidRDefault="008009C0">
      <w:pPr>
        <w:autoSpaceDE w:val="0"/>
        <w:autoSpaceDN w:val="0"/>
        <w:spacing w:before="72" w:after="0" w:line="230" w:lineRule="auto"/>
        <w:ind w:right="360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4D6D09" w:rsidRDefault="008009C0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Альмурзиева Фатима Даудовна</w:t>
      </w:r>
    </w:p>
    <w:p w:rsidR="004D6D09" w:rsidRDefault="008009C0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4D6D09" w:rsidRDefault="004D6D09">
      <w:pPr>
        <w:sectPr w:rsidR="004D6D09">
          <w:pgSz w:w="11900" w:h="16840"/>
          <w:pgMar w:top="298" w:right="888" w:bottom="1128" w:left="738" w:header="720" w:footer="720" w:gutter="0"/>
          <w:cols w:space="720" w:equalWidth="0">
            <w:col w:w="1027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618" w:line="220" w:lineRule="exact"/>
      </w:pPr>
    </w:p>
    <w:p w:rsidR="004D6D09" w:rsidRDefault="008009C0">
      <w:pPr>
        <w:autoSpaceDE w:val="0"/>
        <w:autoSpaceDN w:val="0"/>
        <w:spacing w:after="0" w:line="230" w:lineRule="auto"/>
        <w:ind w:right="3534"/>
        <w:jc w:val="right"/>
      </w:pPr>
      <w:r>
        <w:rPr>
          <w:rFonts w:ascii="Times New Roman" w:eastAsia="Times New Roman" w:hAnsi="Times New Roman"/>
          <w:color w:val="000000"/>
          <w:sz w:val="24"/>
        </w:rPr>
        <w:t>Владикавказ 2022</w:t>
      </w:r>
    </w:p>
    <w:p w:rsidR="004D6D09" w:rsidRDefault="004D6D09">
      <w:pPr>
        <w:sectPr w:rsidR="004D6D09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78" w:line="220" w:lineRule="exact"/>
      </w:pPr>
    </w:p>
    <w:p w:rsidR="004D6D09" w:rsidRDefault="008009C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4D6D09" w:rsidRDefault="008009C0">
      <w:pPr>
        <w:autoSpaceDE w:val="0"/>
        <w:autoSpaceDN w:val="0"/>
        <w:spacing w:before="34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</w:t>
      </w:r>
      <w:r>
        <w:rPr>
          <w:rFonts w:ascii="Times New Roman" w:eastAsia="Times New Roman" w:hAnsi="Times New Roman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</w:t>
      </w:r>
      <w:r>
        <w:rPr>
          <w:rFonts w:ascii="Times New Roman" w:eastAsia="Times New Roman" w:hAnsi="Times New Roman"/>
          <w:color w:val="000000"/>
          <w:sz w:val="24"/>
        </w:rPr>
        <w:t>ормулированные в Примерной программе воспитания.</w:t>
      </w:r>
    </w:p>
    <w:p w:rsidR="004D6D09" w:rsidRDefault="008009C0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"ЛИТЕРАТУРНОЕ ЧТЕНИЕ"</w:t>
      </w:r>
    </w:p>
    <w:p w:rsidR="004D6D09" w:rsidRDefault="008009C0">
      <w:pPr>
        <w:autoSpaceDE w:val="0"/>
        <w:autoSpaceDN w:val="0"/>
        <w:spacing w:before="192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</w:t>
      </w:r>
      <w:r>
        <w:rPr>
          <w:rFonts w:ascii="Times New Roman" w:eastAsia="Times New Roman" w:hAnsi="Times New Roman"/>
          <w:color w:val="000000"/>
          <w:sz w:val="24"/>
        </w:rPr>
        <w:t>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</w:t>
      </w:r>
      <w:r>
        <w:rPr>
          <w:rFonts w:ascii="Times New Roman" w:eastAsia="Times New Roman" w:hAnsi="Times New Roman"/>
          <w:color w:val="000000"/>
          <w:sz w:val="24"/>
        </w:rPr>
        <w:t>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</w:t>
      </w:r>
      <w:r>
        <w:rPr>
          <w:rFonts w:ascii="Times New Roman" w:eastAsia="Times New Roman" w:hAnsi="Times New Roman"/>
          <w:color w:val="000000"/>
          <w:sz w:val="24"/>
        </w:rPr>
        <w:t>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4D6D09" w:rsidRDefault="008009C0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учебного предмета «Литературное чтение» раскрывает следующие направления лит</w:t>
      </w:r>
      <w:r>
        <w:rPr>
          <w:rFonts w:ascii="Times New Roman" w:eastAsia="Times New Roman" w:hAnsi="Times New Roman"/>
          <w:color w:val="000000"/>
          <w:sz w:val="24"/>
        </w:rPr>
        <w:t>ературного образования младшего школьника: речевая и читательская деятельности, круг чтения, творческая деятельность.</w:t>
      </w:r>
    </w:p>
    <w:p w:rsidR="004D6D09" w:rsidRDefault="008009C0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основу отбора произведений положены общедидактические принципы обучения:  соответствие возрастным  возможностям и особенностям восприяти</w:t>
      </w:r>
      <w:r>
        <w:rPr>
          <w:rFonts w:ascii="Times New Roman" w:eastAsia="Times New Roman" w:hAnsi="Times New Roman"/>
          <w:color w:val="000000"/>
          <w:sz w:val="24"/>
        </w:rPr>
        <w:t xml:space="preserve">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</w:t>
      </w:r>
      <w:r>
        <w:rPr>
          <w:rFonts w:ascii="Times New Roman" w:eastAsia="Times New Roman" w:hAnsi="Times New Roman"/>
          <w:color w:val="000000"/>
          <w:sz w:val="24"/>
        </w:rPr>
        <w:t>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</w:t>
      </w:r>
      <w:r>
        <w:rPr>
          <w:rFonts w:ascii="Times New Roman" w:eastAsia="Times New Roman" w:hAnsi="Times New Roman"/>
          <w:color w:val="000000"/>
          <w:sz w:val="24"/>
        </w:rPr>
        <w:t>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</w:t>
      </w:r>
      <w:r>
        <w:rPr>
          <w:rFonts w:ascii="Times New Roman" w:eastAsia="Times New Roman" w:hAnsi="Times New Roman"/>
          <w:color w:val="000000"/>
          <w:sz w:val="24"/>
        </w:rPr>
        <w:t>инимать различные учебные тексты при изучении других предметов учебного плана начальной школы.</w:t>
      </w:r>
    </w:p>
    <w:p w:rsidR="004D6D09" w:rsidRDefault="008009C0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</w:t>
      </w:r>
      <w:r>
        <w:rPr>
          <w:rFonts w:ascii="Times New Roman" w:eastAsia="Times New Roman" w:hAnsi="Times New Roman"/>
          <w:color w:val="000000"/>
          <w:sz w:val="24"/>
        </w:rPr>
        <w:t>я в начальной школе.</w:t>
      </w:r>
    </w:p>
    <w:p w:rsidR="004D6D09" w:rsidRDefault="008009C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D6D09" w:rsidRDefault="008009C0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Освоение  программы  по  предмету  «Литературное  чтение» в 1 классе начинается вводным интегрированным курсом «Обуче</w:t>
      </w:r>
      <w:r>
        <w:rPr>
          <w:rFonts w:ascii="Times New Roman" w:eastAsia="Times New Roman" w:hAnsi="Times New Roman"/>
          <w:color w:val="000000"/>
          <w:sz w:val="24"/>
        </w:rPr>
        <w:t>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</w:t>
      </w:r>
      <w:r>
        <w:rPr>
          <w:rFonts w:ascii="Times New Roman" w:eastAsia="Times New Roman" w:hAnsi="Times New Roman"/>
          <w:color w:val="000000"/>
          <w:sz w:val="24"/>
        </w:rPr>
        <w:t xml:space="preserve"> не менее 10 учебных недель, суммарно 132 часа</w:t>
      </w:r>
    </w:p>
    <w:p w:rsidR="004D6D09" w:rsidRDefault="004D6D09">
      <w:pPr>
        <w:sectPr w:rsidR="004D6D09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78" w:line="220" w:lineRule="exact"/>
      </w:pPr>
    </w:p>
    <w:p w:rsidR="004D6D09" w:rsidRDefault="008009C0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"ЛИТЕРАТУРНОЕ ЧТЕНИЕ"</w:t>
      </w:r>
    </w:p>
    <w:p w:rsidR="004D6D09" w:rsidRDefault="008009C0">
      <w:pPr>
        <w:autoSpaceDE w:val="0"/>
        <w:autoSpaceDN w:val="0"/>
        <w:spacing w:before="190"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Приоритетная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eastAsia="Times New Roman" w:hAnsi="Times New Roman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эмоционально откликающегося на прослушанное или прочитанное произведение. Приобретён</w:t>
      </w:r>
      <w:r>
        <w:rPr>
          <w:rFonts w:ascii="Times New Roman" w:eastAsia="Times New Roman" w:hAnsi="Times New Roman"/>
          <w:color w:val="000000"/>
          <w:sz w:val="24"/>
        </w:rPr>
        <w:t xml:space="preserve">ные младшими школьниками знания, полученный опыт решения учебных задач, а также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</w:t>
      </w:r>
      <w:r>
        <w:rPr>
          <w:rFonts w:ascii="Times New Roman" w:eastAsia="Times New Roman" w:hAnsi="Times New Roman"/>
          <w:color w:val="000000"/>
          <w:sz w:val="24"/>
        </w:rPr>
        <w:t>бованы в жизни.</w:t>
      </w:r>
    </w:p>
    <w:p w:rsidR="004D6D09" w:rsidRDefault="008009C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4D6D09" w:rsidRDefault="008009C0">
      <w:pPr>
        <w:autoSpaceDE w:val="0"/>
        <w:autoSpaceDN w:val="0"/>
        <w:spacing w:before="18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у младших школьников положительной мотивации к систематическому чтению и слушанию художественной литературы и прои</w:t>
      </w:r>
      <w:r>
        <w:rPr>
          <w:rFonts w:ascii="Times New Roman" w:eastAsia="Times New Roman" w:hAnsi="Times New Roman"/>
          <w:color w:val="000000"/>
          <w:sz w:val="24"/>
        </w:rPr>
        <w:t>зведений устного народного творчества;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осознание значимости художественной литературы и произведений устного народного творчества для всестороннего развития личности</w:t>
      </w:r>
      <w:r>
        <w:rPr>
          <w:rFonts w:ascii="Times New Roman" w:eastAsia="Times New Roman" w:hAnsi="Times New Roman"/>
          <w:color w:val="000000"/>
          <w:sz w:val="24"/>
        </w:rPr>
        <w:t xml:space="preserve"> человека;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D6D09" w:rsidRDefault="008009C0">
      <w:pPr>
        <w:autoSpaceDE w:val="0"/>
        <w:autoSpaceDN w:val="0"/>
        <w:spacing w:before="190" w:after="0" w:line="28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использования при анализе текста изуч</w:t>
      </w:r>
      <w:r>
        <w:rPr>
          <w:rFonts w:ascii="Times New Roman" w:eastAsia="Times New Roman" w:hAnsi="Times New Roman"/>
          <w:color w:val="000000"/>
          <w:sz w:val="24"/>
        </w:rPr>
        <w:t xml:space="preserve">енных литературных понятий: прозаическая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</w:t>
      </w:r>
      <w:r>
        <w:rPr>
          <w:rFonts w:ascii="Times New Roman" w:eastAsia="Times New Roman" w:hAnsi="Times New Roman"/>
          <w:color w:val="000000"/>
          <w:sz w:val="24"/>
        </w:rPr>
        <w:t xml:space="preserve">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выразительности (сравнение, </w:t>
      </w:r>
      <w:r>
        <w:rPr>
          <w:rFonts w:ascii="Times New Roman" w:eastAsia="Times New Roman" w:hAnsi="Times New Roman"/>
          <w:color w:val="000000"/>
          <w:sz w:val="24"/>
        </w:rPr>
        <w:t>эпитет, олицетворение);</w:t>
      </w:r>
    </w:p>
    <w:p w:rsidR="004D6D09" w:rsidRDefault="008009C0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4D6D09" w:rsidRDefault="004D6D09">
      <w:pPr>
        <w:sectPr w:rsidR="004D6D09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78" w:line="220" w:lineRule="exact"/>
      </w:pPr>
    </w:p>
    <w:p w:rsidR="004D6D09" w:rsidRDefault="008009C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4D6D09" w:rsidRDefault="008009C0">
      <w:pPr>
        <w:autoSpaceDE w:val="0"/>
        <w:autoSpaceDN w:val="0"/>
        <w:spacing w:before="346" w:after="0" w:line="286" w:lineRule="auto"/>
        <w:ind w:right="432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Сказка фольклорная (народная) и литературная (авторская).</w:t>
      </w:r>
      <w:r>
        <w:rPr>
          <w:rFonts w:ascii="Times New Roman" w:eastAsia="Times New Roman" w:hAnsi="Times New Roman"/>
          <w:color w:val="000000"/>
          <w:sz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</w:t>
      </w:r>
      <w:r>
        <w:rPr>
          <w:rFonts w:ascii="Times New Roman" w:eastAsia="Times New Roman" w:hAnsi="Times New Roman"/>
          <w:color w:val="000000"/>
          <w:sz w:val="24"/>
        </w:rPr>
        <w:t xml:space="preserve">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</w:t>
      </w:r>
      <w:r>
        <w:rPr>
          <w:rFonts w:ascii="Times New Roman" w:eastAsia="Times New Roman" w:hAnsi="Times New Roman"/>
          <w:color w:val="000000"/>
          <w:sz w:val="24"/>
        </w:rPr>
        <w:t>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4D6D09" w:rsidRDefault="008009C0">
      <w:pPr>
        <w:autoSpaceDE w:val="0"/>
        <w:autoSpaceDN w:val="0"/>
        <w:spacing w:before="192" w:after="0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Произведения о детях и для детей.</w:t>
      </w:r>
      <w:r>
        <w:rPr>
          <w:rFonts w:ascii="Times New Roman" w:eastAsia="Times New Roman" w:hAnsi="Times New Roman"/>
          <w:color w:val="000000"/>
          <w:sz w:val="24"/>
        </w:rPr>
        <w:t xml:space="preserve"> Понятие «тема произведения» (общее представление): чему посвящено, о чём рассказыва</w:t>
      </w:r>
      <w:r>
        <w:rPr>
          <w:rFonts w:ascii="Times New Roman" w:eastAsia="Times New Roman" w:hAnsi="Times New Roman"/>
          <w:color w:val="000000"/>
          <w:sz w:val="24"/>
        </w:rPr>
        <w:t>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</w:t>
      </w:r>
      <w:r>
        <w:rPr>
          <w:rFonts w:ascii="Times New Roman" w:eastAsia="Times New Roman" w:hAnsi="Times New Roman"/>
          <w:color w:val="000000"/>
          <w:sz w:val="24"/>
        </w:rPr>
        <w:t>. Н.</w:t>
      </w:r>
    </w:p>
    <w:p w:rsidR="004D6D09" w:rsidRDefault="008009C0">
      <w:pPr>
        <w:autoSpaceDE w:val="0"/>
        <w:autoSpaceDN w:val="0"/>
        <w:spacing w:before="70" w:after="0"/>
      </w:pPr>
      <w:r>
        <w:rPr>
          <w:rFonts w:ascii="Times New Roman" w:eastAsia="Times New Roman" w:hAnsi="Times New Roman"/>
          <w:color w:val="000000"/>
          <w:sz w:val="24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</w:t>
      </w:r>
      <w:r>
        <w:rPr>
          <w:rFonts w:ascii="Times New Roman" w:eastAsia="Times New Roman" w:hAnsi="Times New Roman"/>
          <w:color w:val="000000"/>
          <w:sz w:val="24"/>
        </w:rPr>
        <w:t xml:space="preserve">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D6D09" w:rsidRDefault="008009C0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Произведения о родной природе. </w:t>
      </w:r>
      <w:r>
        <w:rPr>
          <w:rFonts w:ascii="Times New Roman" w:eastAsia="Times New Roman" w:hAnsi="Times New Roman"/>
          <w:color w:val="000000"/>
          <w:sz w:val="24"/>
        </w:rPr>
        <w:t>Восприятие и самостоятельное чтение поэтических произведений о природе (на примере тр</w:t>
      </w:r>
      <w:r>
        <w:rPr>
          <w:rFonts w:ascii="Times New Roman" w:eastAsia="Times New Roman" w:hAnsi="Times New Roman"/>
          <w:color w:val="000000"/>
          <w:sz w:val="24"/>
        </w:rPr>
        <w:t>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4D6D09" w:rsidRDefault="008009C0">
      <w:pPr>
        <w:autoSpaceDE w:val="0"/>
        <w:autoSpaceDN w:val="0"/>
        <w:spacing w:before="70" w:after="0" w:line="283" w:lineRule="auto"/>
      </w:pPr>
      <w:r>
        <w:rPr>
          <w:rFonts w:ascii="Times New Roman" w:eastAsia="Times New Roman" w:hAnsi="Times New Roman"/>
          <w:color w:val="000000"/>
          <w:sz w:val="24"/>
        </w:rPr>
        <w:t>Л. Барто, С. Я. Маршака и др.). Тема поэтических произведений: звуки и краски пр</w:t>
      </w:r>
      <w:r>
        <w:rPr>
          <w:rFonts w:ascii="Times New Roman" w:eastAsia="Times New Roman" w:hAnsi="Times New Roman"/>
          <w:color w:val="000000"/>
          <w:sz w:val="24"/>
        </w:rPr>
        <w:t>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</w:t>
      </w:r>
      <w:r>
        <w:rPr>
          <w:rFonts w:ascii="Times New Roman" w:eastAsia="Times New Roman" w:hAnsi="Times New Roman"/>
          <w:color w:val="000000"/>
          <w:sz w:val="24"/>
        </w:rPr>
        <w:t>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</w:t>
      </w:r>
      <w:r>
        <w:rPr>
          <w:rFonts w:ascii="Times New Roman" w:eastAsia="Times New Roman" w:hAnsi="Times New Roman"/>
          <w:color w:val="000000"/>
          <w:sz w:val="24"/>
        </w:rPr>
        <w:t xml:space="preserve"> сила голоса.</w:t>
      </w:r>
    </w:p>
    <w:p w:rsidR="004D6D09" w:rsidRDefault="008009C0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Устное народное творчество — малые фольклорные жанры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шести произведений).</w:t>
      </w:r>
    </w:p>
    <w:p w:rsidR="004D6D09" w:rsidRDefault="008009C0">
      <w:pPr>
        <w:autoSpaceDE w:val="0"/>
        <w:autoSpaceDN w:val="0"/>
        <w:spacing w:before="7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</w:t>
      </w:r>
      <w:r>
        <w:rPr>
          <w:rFonts w:ascii="Times New Roman" w:eastAsia="Times New Roman" w:hAnsi="Times New Roman"/>
          <w:color w:val="000000"/>
          <w:sz w:val="24"/>
        </w:rPr>
        <w:t>алых фольклорных жанров.</w:t>
      </w:r>
    </w:p>
    <w:p w:rsidR="004D6D09" w:rsidRDefault="008009C0">
      <w:pPr>
        <w:autoSpaceDE w:val="0"/>
        <w:autoSpaceDN w:val="0"/>
        <w:spacing w:before="72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4D6D09" w:rsidRDefault="008009C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Произведения о братьях наших меньших</w:t>
      </w:r>
      <w:r>
        <w:rPr>
          <w:rFonts w:ascii="Times New Roman" w:eastAsia="Times New Roman" w:hAnsi="Times New Roman"/>
          <w:color w:val="000000"/>
          <w:sz w:val="24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</w:t>
      </w:r>
      <w:r>
        <w:rPr>
          <w:rFonts w:ascii="Times New Roman" w:eastAsia="Times New Roman" w:hAnsi="Times New Roman"/>
          <w:color w:val="000000"/>
          <w:sz w:val="24"/>
        </w:rPr>
        <w:t xml:space="preserve">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нравственно-этических понятий: любовь и забота о животных.</w:t>
      </w:r>
    </w:p>
    <w:p w:rsidR="004D6D09" w:rsidRDefault="008009C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Произведения о маме.</w:t>
      </w:r>
      <w:r>
        <w:rPr>
          <w:rFonts w:ascii="Times New Roman" w:eastAsia="Times New Roman" w:hAnsi="Times New Roman"/>
          <w:color w:val="000000"/>
          <w:sz w:val="24"/>
        </w:rPr>
        <w:t xml:space="preserve"> Восприятие и само</w:t>
      </w:r>
      <w:r>
        <w:rPr>
          <w:rFonts w:ascii="Times New Roman" w:eastAsia="Times New Roman" w:hAnsi="Times New Roman"/>
          <w:color w:val="000000"/>
          <w:sz w:val="24"/>
        </w:rPr>
        <w:t>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4D6D09" w:rsidRDefault="008009C0">
      <w:pPr>
        <w:autoSpaceDE w:val="0"/>
        <w:autoSpaceDN w:val="0"/>
        <w:spacing w:before="7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Барто, Н. Н. Бромлей, А. В. Митяева, В. Д. Берестова, Э. Э. Мошковской, Г. П. Виеру, Р. С. Сефа и др.). Осозна</w:t>
      </w:r>
      <w:r>
        <w:rPr>
          <w:rFonts w:ascii="Times New Roman" w:eastAsia="Times New Roman" w:hAnsi="Times New Roman"/>
          <w:color w:val="000000"/>
          <w:sz w:val="24"/>
        </w:rPr>
        <w:t>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4D6D09" w:rsidRDefault="004D6D09">
      <w:pPr>
        <w:sectPr w:rsidR="004D6D0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120" w:line="220" w:lineRule="exact"/>
      </w:pPr>
    </w:p>
    <w:p w:rsidR="004D6D09" w:rsidRDefault="008009C0">
      <w:pPr>
        <w:autoSpaceDE w:val="0"/>
        <w:autoSpaceDN w:val="0"/>
        <w:spacing w:after="0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Фольклорные и авторские произвед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ения о чудесах и фантазии (не менее трёх произведений). </w:t>
      </w:r>
      <w:r>
        <w:rPr>
          <w:rFonts w:ascii="Times New Roman" w:eastAsia="Times New Roman" w:hAnsi="Times New Roman"/>
          <w:color w:val="000000"/>
          <w:sz w:val="24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</w:t>
      </w:r>
      <w:r>
        <w:rPr>
          <w:rFonts w:ascii="Times New Roman" w:eastAsia="Times New Roman" w:hAnsi="Times New Roman"/>
          <w:color w:val="000000"/>
          <w:sz w:val="24"/>
        </w:rPr>
        <w:t>чными, фантастическими.</w:t>
      </w:r>
    </w:p>
    <w:p w:rsidR="004D6D09" w:rsidRDefault="008009C0">
      <w:pPr>
        <w:autoSpaceDE w:val="0"/>
        <w:autoSpaceDN w:val="0"/>
        <w:spacing w:before="190" w:after="0" w:line="271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Библиографическая культура</w:t>
      </w:r>
      <w:r>
        <w:rPr>
          <w:rFonts w:ascii="Times New Roman" w:eastAsia="Times New Roman" w:hAnsi="Times New Roman"/>
          <w:color w:val="000000"/>
          <w:sz w:val="24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</w:t>
      </w:r>
      <w:r>
        <w:rPr>
          <w:rFonts w:ascii="Times New Roman" w:eastAsia="Times New Roman" w:hAnsi="Times New Roman"/>
          <w:color w:val="000000"/>
          <w:sz w:val="24"/>
        </w:rPr>
        <w:t xml:space="preserve"> книг в библиотеке.</w:t>
      </w:r>
    </w:p>
    <w:p w:rsidR="004D6D09" w:rsidRDefault="004D6D09">
      <w:pPr>
        <w:sectPr w:rsidR="004D6D09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78" w:line="220" w:lineRule="exact"/>
      </w:pPr>
    </w:p>
    <w:p w:rsidR="004D6D09" w:rsidRDefault="008009C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4D6D09" w:rsidRDefault="008009C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</w:t>
      </w:r>
      <w:r>
        <w:rPr>
          <w:rFonts w:ascii="Times New Roman" w:eastAsia="Times New Roman" w:hAnsi="Times New Roman"/>
          <w:color w:val="000000"/>
          <w:sz w:val="24"/>
        </w:rPr>
        <w:t>о предмета.</w:t>
      </w:r>
    </w:p>
    <w:p w:rsidR="004D6D09" w:rsidRDefault="008009C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4D6D09" w:rsidRDefault="008009C0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</w:t>
      </w:r>
      <w:r>
        <w:rPr>
          <w:rFonts w:ascii="Times New Roman" w:eastAsia="Times New Roman" w:hAnsi="Times New Roman"/>
          <w:color w:val="000000"/>
          <w:sz w:val="24"/>
        </w:rPr>
        <w:t>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</w:t>
      </w:r>
      <w:r>
        <w:rPr>
          <w:rFonts w:ascii="Times New Roman" w:eastAsia="Times New Roman" w:hAnsi="Times New Roman"/>
          <w:color w:val="000000"/>
          <w:sz w:val="24"/>
        </w:rPr>
        <w:t>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D6D09" w:rsidRDefault="008009C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Гражданско-патриотическое воспитание:</w:t>
      </w:r>
    </w:p>
    <w:p w:rsidR="004D6D09" w:rsidRDefault="008009C0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станов</w:t>
      </w:r>
      <w:r>
        <w:rPr>
          <w:rFonts w:ascii="Times New Roman" w:eastAsia="Times New Roman" w:hAnsi="Times New Roman"/>
          <w:color w:val="000000"/>
          <w:sz w:val="24"/>
        </w:rPr>
        <w:t>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D6D09" w:rsidRDefault="008009C0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осознание своей этнокультур</w:t>
      </w:r>
      <w:r>
        <w:rPr>
          <w:rFonts w:ascii="Times New Roman" w:eastAsia="Times New Roman" w:hAnsi="Times New Roman"/>
          <w:color w:val="000000"/>
          <w:sz w:val="24"/>
        </w:rPr>
        <w:t>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</w:t>
      </w:r>
      <w:r>
        <w:rPr>
          <w:rFonts w:ascii="Times New Roman" w:eastAsia="Times New Roman" w:hAnsi="Times New Roman"/>
          <w:color w:val="000000"/>
          <w:sz w:val="24"/>
        </w:rPr>
        <w:t>ей русской литературы и творчества народов России;</w:t>
      </w:r>
    </w:p>
    <w:p w:rsidR="004D6D09" w:rsidRDefault="008009C0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D6D09" w:rsidRDefault="008009C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Духо</w:t>
      </w:r>
      <w:r>
        <w:rPr>
          <w:rFonts w:ascii="Times New Roman" w:eastAsia="Times New Roman" w:hAnsi="Times New Roman"/>
          <w:b/>
          <w:color w:val="000000"/>
          <w:sz w:val="24"/>
        </w:rPr>
        <w:t>вно-нравственное воспитание:</w:t>
      </w:r>
    </w:p>
    <w:p w:rsidR="004D6D09" w:rsidRDefault="008009C0">
      <w:pPr>
        <w:autoSpaceDE w:val="0"/>
        <w:autoSpaceDN w:val="0"/>
        <w:spacing w:before="178" w:after="0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>
        <w:rPr>
          <w:rFonts w:ascii="Times New Roman" w:eastAsia="Times New Roman" w:hAnsi="Times New Roman"/>
          <w:color w:val="000000"/>
          <w:sz w:val="24"/>
        </w:rPr>
        <w:t xml:space="preserve"> их национальности, социального статуса, вероисповедания;</w:t>
      </w:r>
    </w:p>
    <w:p w:rsidR="004D6D09" w:rsidRDefault="008009C0">
      <w:pPr>
        <w:autoSpaceDE w:val="0"/>
        <w:autoSpaceDN w:val="0"/>
        <w:spacing w:before="24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выражение своего видения мира, индивидуальной позиции посредст</w:t>
      </w:r>
      <w:r>
        <w:rPr>
          <w:rFonts w:ascii="Times New Roman" w:eastAsia="Times New Roman" w:hAnsi="Times New Roman"/>
          <w:color w:val="000000"/>
          <w:sz w:val="24"/>
        </w:rPr>
        <w:t>вом накопления и систематизации литературных впечатлений, разнообразных по эмоциональной окраске;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4D6D09" w:rsidRDefault="008009C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воспитание:</w:t>
      </w:r>
    </w:p>
    <w:p w:rsidR="004D6D09" w:rsidRDefault="008009C0">
      <w:pPr>
        <w:autoSpaceDE w:val="0"/>
        <w:autoSpaceDN w:val="0"/>
        <w:spacing w:before="178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</w:t>
      </w:r>
      <w:r>
        <w:rPr>
          <w:rFonts w:ascii="Times New Roman" w:eastAsia="Times New Roman" w:hAnsi="Times New Roman"/>
          <w:color w:val="000000"/>
          <w:sz w:val="24"/>
        </w:rPr>
        <w:t>ной деятельности;</w:t>
      </w:r>
    </w:p>
    <w:p w:rsidR="004D6D09" w:rsidRDefault="008009C0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4D6D09" w:rsidRDefault="004D6D09">
      <w:pPr>
        <w:sectPr w:rsidR="004D6D09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114" w:line="220" w:lineRule="exact"/>
      </w:pPr>
    </w:p>
    <w:p w:rsidR="004D6D09" w:rsidRDefault="008009C0">
      <w:pPr>
        <w:autoSpaceDE w:val="0"/>
        <w:autoSpaceDN w:val="0"/>
        <w:spacing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понимание образного языка художествен</w:t>
      </w:r>
      <w:r>
        <w:rPr>
          <w:rFonts w:ascii="Times New Roman" w:eastAsia="Times New Roman" w:hAnsi="Times New Roman"/>
          <w:color w:val="000000"/>
          <w:sz w:val="24"/>
        </w:rPr>
        <w:t>ных произведений, выразительных средств, создающих художественный образ.</w:t>
      </w:r>
    </w:p>
    <w:p w:rsidR="004D6D09" w:rsidRDefault="008009C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 w:rsidR="004D6D09" w:rsidRDefault="008009C0">
      <w:pPr>
        <w:autoSpaceDE w:val="0"/>
        <w:autoSpaceDN w:val="0"/>
        <w:spacing w:before="178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соблюдение правил  здорового  и  безопасного  (для  себя и других людей) образа жизни в окружающе</w:t>
      </w:r>
      <w:r>
        <w:rPr>
          <w:rFonts w:ascii="Times New Roman" w:eastAsia="Times New Roman" w:hAnsi="Times New Roman"/>
          <w:color w:val="000000"/>
          <w:sz w:val="24"/>
        </w:rPr>
        <w:t>й среде (в том числе информационной);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бережное отношение к физическому и психическому здоровью.</w:t>
      </w:r>
    </w:p>
    <w:p w:rsidR="004D6D09" w:rsidRDefault="008009C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Трудовое воспитание:</w:t>
      </w:r>
    </w:p>
    <w:p w:rsidR="004D6D09" w:rsidRDefault="008009C0">
      <w:pPr>
        <w:autoSpaceDE w:val="0"/>
        <w:autoSpaceDN w:val="0"/>
        <w:spacing w:before="178" w:after="0" w:line="274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eastAsia="Times New Roman" w:hAnsi="Times New Roman"/>
          <w:color w:val="000000"/>
          <w:sz w:val="24"/>
        </w:rPr>
        <w:t>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D6D09" w:rsidRDefault="008009C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Экологическое воспитание:</w:t>
      </w:r>
    </w:p>
    <w:p w:rsidR="004D6D09" w:rsidRDefault="008009C0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бережное отношение к природе, осознание проблем взаимоотношений человека и животных, отражённых в л</w:t>
      </w:r>
      <w:r>
        <w:rPr>
          <w:rFonts w:ascii="Times New Roman" w:eastAsia="Times New Roman" w:hAnsi="Times New Roman"/>
          <w:color w:val="000000"/>
          <w:sz w:val="24"/>
        </w:rPr>
        <w:t>итературных произведениях;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неприятие действий, приносящих ей вред.</w:t>
      </w:r>
    </w:p>
    <w:p w:rsidR="004D6D09" w:rsidRDefault="008009C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</w:p>
    <w:p w:rsidR="004D6D09" w:rsidRDefault="008009C0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</w:t>
      </w:r>
      <w:r>
        <w:rPr>
          <w:rFonts w:ascii="Times New Roman" w:eastAsia="Times New Roman" w:hAnsi="Times New Roman"/>
          <w:color w:val="000000"/>
          <w:sz w:val="24"/>
        </w:rPr>
        <w:t>браза, способа выражения мыслей, чувств, идей автора;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 w:rsidR="004D6D09" w:rsidRDefault="008009C0">
      <w:pPr>
        <w:autoSpaceDE w:val="0"/>
        <w:autoSpaceDN w:val="0"/>
        <w:spacing w:before="19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потребность в самостоятельной читательской деятельности, саморазвитии средствами литературы, развитие познавате</w:t>
      </w:r>
      <w:r>
        <w:rPr>
          <w:rFonts w:ascii="Times New Roman" w:eastAsia="Times New Roman" w:hAnsi="Times New Roman"/>
          <w:color w:val="000000"/>
          <w:sz w:val="24"/>
        </w:rPr>
        <w:t>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4D6D09" w:rsidRDefault="008009C0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4D6D09" w:rsidRDefault="008009C0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результате изучения предмета «Литературное чтение» в начальн</w:t>
      </w:r>
      <w:r>
        <w:rPr>
          <w:rFonts w:ascii="Times New Roman" w:eastAsia="Times New Roman" w:hAnsi="Times New Roman"/>
          <w:color w:val="000000"/>
          <w:sz w:val="24"/>
        </w:rPr>
        <w:t xml:space="preserve">ой школе у обучающихся будут сформированы познавательные универсальные учебные действия: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действия:</w:t>
      </w:r>
    </w:p>
    <w:p w:rsidR="004D6D09" w:rsidRDefault="008009C0">
      <w:pPr>
        <w:autoSpaceDE w:val="0"/>
        <w:autoSpaceDN w:val="0"/>
        <w:spacing w:before="18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</w:t>
      </w:r>
      <w:r>
        <w:rPr>
          <w:rFonts w:ascii="Times New Roman" w:eastAsia="Times New Roman" w:hAnsi="Times New Roman"/>
          <w:color w:val="000000"/>
          <w:sz w:val="24"/>
        </w:rPr>
        <w:t>внения произведений, устанавливать аналогии;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объединять произведения по жанру, авторской принадлежности;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4D6D09" w:rsidRDefault="008009C0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предложенному алгоритму;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недостаток информации для решения учебной (практ</w:t>
      </w:r>
      <w:r>
        <w:rPr>
          <w:rFonts w:ascii="Times New Roman" w:eastAsia="Times New Roman" w:hAnsi="Times New Roman"/>
          <w:color w:val="000000"/>
          <w:sz w:val="24"/>
        </w:rPr>
        <w:t>ической) задачи на основе предложенного алгоритма;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D6D09" w:rsidRDefault="004D6D09">
      <w:pPr>
        <w:sectPr w:rsidR="004D6D09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72" w:line="220" w:lineRule="exact"/>
      </w:pPr>
    </w:p>
    <w:p w:rsidR="004D6D09" w:rsidRDefault="008009C0">
      <w:pPr>
        <w:autoSpaceDE w:val="0"/>
        <w:autoSpaceDN w:val="0"/>
        <w:spacing w:after="0" w:line="331" w:lineRule="auto"/>
        <w:ind w:left="420" w:hanging="240"/>
      </w:pPr>
      <w:r>
        <w:rPr>
          <w:rFonts w:ascii="Times New Roman" w:eastAsia="Times New Roman" w:hAnsi="Times New Roman"/>
          <w:i/>
          <w:color w:val="000000"/>
          <w:sz w:val="24"/>
        </w:rPr>
        <w:t>базовые исследовательские действия: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формулировать с помощью учителя цел</w:t>
      </w:r>
      <w:r>
        <w:rPr>
          <w:rFonts w:ascii="Times New Roman" w:eastAsia="Times New Roman" w:hAnsi="Times New Roman"/>
          <w:color w:val="000000"/>
          <w:sz w:val="24"/>
        </w:rPr>
        <w:t>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4D6D09" w:rsidRDefault="008009C0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особенностей  </w:t>
      </w:r>
      <w:r>
        <w:rPr>
          <w:rFonts w:ascii="Times New Roman" w:eastAsia="Times New Roman" w:hAnsi="Times New Roman"/>
          <w:color w:val="000000"/>
          <w:sz w:val="24"/>
        </w:rPr>
        <w:t>объекта  изучения и связей между объектами (часть — целое, причина —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прогнозировать </w:t>
      </w:r>
      <w:r>
        <w:rPr>
          <w:rFonts w:ascii="Times New Roman" w:eastAsia="Times New Roman" w:hAnsi="Times New Roman"/>
          <w:color w:val="000000"/>
          <w:sz w:val="24"/>
        </w:rPr>
        <w:t xml:space="preserve">возможное развитие  процессов,  событий и их последствия в аналогичных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представленную</w:t>
      </w:r>
      <w:r>
        <w:rPr>
          <w:rFonts w:ascii="Times New Roman" w:eastAsia="Times New Roman" w:hAnsi="Times New Roman"/>
          <w:color w:val="000000"/>
          <w:sz w:val="24"/>
        </w:rPr>
        <w:t xml:space="preserve"> в явном виде;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информационной безо</w:t>
      </w:r>
      <w:r>
        <w:rPr>
          <w:rFonts w:ascii="Times New Roman" w:eastAsia="Times New Roman" w:hAnsi="Times New Roman"/>
          <w:color w:val="000000"/>
          <w:sz w:val="24"/>
        </w:rPr>
        <w:t>пасности при поиске информации в сети Интернет;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самостоятельно создавать схемы, таблицы для представления информации.</w:t>
      </w:r>
    </w:p>
    <w:p w:rsidR="004D6D09" w:rsidRDefault="008009C0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</w:t>
      </w:r>
      <w:r>
        <w:rPr>
          <w:rFonts w:ascii="Times New Roman" w:eastAsia="Times New Roman" w:hAnsi="Times New Roman"/>
          <w:color w:val="000000"/>
          <w:sz w:val="24"/>
        </w:rPr>
        <w:t xml:space="preserve">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общение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проявлять уважительное отн</w:t>
      </w:r>
      <w:r>
        <w:rPr>
          <w:rFonts w:ascii="Times New Roman" w:eastAsia="Times New Roman" w:hAnsi="Times New Roman"/>
          <w:color w:val="000000"/>
          <w:sz w:val="24"/>
        </w:rPr>
        <w:t xml:space="preserve">ошение к собеседнику, соблюдать правила ведения диалога 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строить речевое высказывание в соответствии с поставленной зад</w:t>
      </w:r>
      <w:r>
        <w:rPr>
          <w:rFonts w:ascii="Times New Roman" w:eastAsia="Times New Roman" w:hAnsi="Times New Roman"/>
          <w:color w:val="000000"/>
          <w:sz w:val="24"/>
        </w:rPr>
        <w:t>ачей;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 w:rsidR="004D6D09" w:rsidRDefault="008009C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</w:rPr>
        <w:t>регулятивные</w:t>
      </w:r>
      <w:r>
        <w:rPr>
          <w:rFonts w:ascii="Times New Roman" w:eastAsia="Times New Roman" w:hAnsi="Times New Roman"/>
          <w:color w:val="000000"/>
          <w:sz w:val="24"/>
        </w:rPr>
        <w:t xml:space="preserve"> универсальные</w:t>
      </w:r>
    </w:p>
    <w:p w:rsidR="004D6D09" w:rsidRDefault="004D6D09">
      <w:pPr>
        <w:sectPr w:rsidR="004D6D09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66" w:line="220" w:lineRule="exact"/>
      </w:pPr>
    </w:p>
    <w:p w:rsidR="004D6D09" w:rsidRDefault="008009C0">
      <w:pPr>
        <w:tabs>
          <w:tab w:val="left" w:pos="180"/>
        </w:tabs>
        <w:autoSpaceDE w:val="0"/>
        <w:autoSpaceDN w:val="0"/>
        <w:spacing w:after="0" w:line="262" w:lineRule="auto"/>
        <w:ind w:right="8352"/>
      </w:pPr>
      <w:r>
        <w:rPr>
          <w:rFonts w:ascii="Times New Roman" w:eastAsia="Times New Roman" w:hAnsi="Times New Roman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4D6D09" w:rsidRDefault="008009C0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планировать действия по решению учебной задачи для получения </w:t>
      </w:r>
      <w:r>
        <w:rPr>
          <w:rFonts w:ascii="Times New Roman" w:eastAsia="Times New Roman" w:hAnsi="Times New Roman"/>
          <w:color w:val="000000"/>
          <w:sz w:val="24"/>
        </w:rPr>
        <w:t>результата;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выстраивать последовательность выбранных действий;</w:t>
      </w:r>
    </w:p>
    <w:p w:rsidR="004D6D09" w:rsidRDefault="008009C0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4D6D09" w:rsidRDefault="008009C0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устанавливать причины успеха/неудач учебной деятельности;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корректировать свои учебные действия для преодоления ошибок.</w:t>
      </w:r>
    </w:p>
    <w:p w:rsidR="004D6D09" w:rsidRDefault="008009C0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4D6D09" w:rsidRDefault="008009C0">
      <w:pPr>
        <w:autoSpaceDE w:val="0"/>
        <w:autoSpaceDN w:val="0"/>
        <w:spacing w:before="22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формулировать краткосро</w:t>
      </w:r>
      <w:r>
        <w:rPr>
          <w:rFonts w:ascii="Times New Roman" w:eastAsia="Times New Roman" w:hAnsi="Times New Roman"/>
          <w:color w:val="000000"/>
          <w:sz w:val="24"/>
        </w:rPr>
        <w:t>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коллекти</w:t>
      </w:r>
      <w:r>
        <w:rPr>
          <w:rFonts w:ascii="Times New Roman" w:eastAsia="Times New Roman" w:hAnsi="Times New Roman"/>
          <w:color w:val="000000"/>
          <w:sz w:val="24"/>
        </w:rPr>
        <w:t>вно строить действия по её достижению: распределять роли, договариваться, обсуждать процесс и результат совместной работы;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проявлять готовность руководить, выполнять поручения, подчиняться;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ответственно выполнять свою часть работы;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оценивать свой </w:t>
      </w:r>
      <w:r>
        <w:rPr>
          <w:rFonts w:ascii="Times New Roman" w:eastAsia="Times New Roman" w:hAnsi="Times New Roman"/>
          <w:color w:val="000000"/>
          <w:sz w:val="24"/>
        </w:rPr>
        <w:t>вклад в общий результат;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выполнять совместные проектные задания с опорой на предложенные образцы.</w:t>
      </w:r>
    </w:p>
    <w:p w:rsidR="004D6D09" w:rsidRDefault="008009C0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4D6D09" w:rsidRDefault="008009C0">
      <w:pPr>
        <w:autoSpaceDE w:val="0"/>
        <w:autoSpaceDN w:val="0"/>
        <w:spacing w:before="166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</w:t>
      </w:r>
      <w:r>
        <w:rPr>
          <w:rFonts w:ascii="Times New Roman" w:eastAsia="Times New Roman" w:hAnsi="Times New Roman"/>
          <w:color w:val="000000"/>
          <w:sz w:val="24"/>
        </w:rPr>
        <w:t>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D6D09" w:rsidRDefault="008009C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 концу обучения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в первом классе</w:t>
      </w:r>
      <w:r>
        <w:rPr>
          <w:rFonts w:ascii="Times New Roman" w:eastAsia="Times New Roman" w:hAnsi="Times New Roman"/>
          <w:color w:val="000000"/>
          <w:sz w:val="24"/>
        </w:rPr>
        <w:t xml:space="preserve"> обучающийся научится:</w:t>
      </w:r>
    </w:p>
    <w:p w:rsidR="004D6D09" w:rsidRDefault="008009C0">
      <w:pPr>
        <w:autoSpaceDE w:val="0"/>
        <w:autoSpaceDN w:val="0"/>
        <w:spacing w:before="178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понимать ценност</w:t>
      </w:r>
      <w:r>
        <w:rPr>
          <w:rFonts w:ascii="Times New Roman" w:eastAsia="Times New Roman" w:hAnsi="Times New Roman"/>
          <w:color w:val="000000"/>
          <w:sz w:val="24"/>
        </w:rPr>
        <w:t xml:space="preserve">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художественных произведениях отражение нравственных ценностей, традиций, быта разных народов;</w:t>
      </w:r>
    </w:p>
    <w:p w:rsidR="004D6D09" w:rsidRDefault="008009C0">
      <w:pPr>
        <w:autoSpaceDE w:val="0"/>
        <w:autoSpaceDN w:val="0"/>
        <w:spacing w:before="24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владеть</w:t>
      </w:r>
      <w:r>
        <w:rPr>
          <w:rFonts w:ascii="Times New Roman" w:eastAsia="Times New Roman" w:hAnsi="Times New Roman"/>
          <w:color w:val="000000"/>
          <w:sz w:val="24"/>
        </w:rPr>
        <w:t xml:space="preserve">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</w:t>
      </w:r>
      <w:r>
        <w:rPr>
          <w:rFonts w:ascii="Times New Roman" w:eastAsia="Times New Roman" w:hAnsi="Times New Roman"/>
          <w:color w:val="000000"/>
          <w:sz w:val="24"/>
        </w:rPr>
        <w:t>меточного оценивания);</w:t>
      </w:r>
    </w:p>
    <w:p w:rsidR="004D6D09" w:rsidRDefault="008009C0">
      <w:pPr>
        <w:autoSpaceDE w:val="0"/>
        <w:autoSpaceDN w:val="0"/>
        <w:spacing w:before="190" w:after="0" w:line="262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различать прозаическую (нестихотворную) и стихотворную речь;</w:t>
      </w:r>
    </w:p>
    <w:p w:rsidR="004D6D09" w:rsidRDefault="008009C0">
      <w:pPr>
        <w:autoSpaceDE w:val="0"/>
        <w:autoSpaceDN w:val="0"/>
        <w:spacing w:before="190" w:after="0" w:line="27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разл</w:t>
      </w:r>
      <w:r>
        <w:rPr>
          <w:rFonts w:ascii="Times New Roman" w:eastAsia="Times New Roman" w:hAnsi="Times New Roman"/>
          <w:color w:val="000000"/>
          <w:sz w:val="24"/>
        </w:rPr>
        <w:t>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4D6D09" w:rsidRDefault="008009C0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понимать содержание прослушанного/прочитанного произведени</w:t>
      </w:r>
      <w:r>
        <w:rPr>
          <w:rFonts w:ascii="Times New Roman" w:eastAsia="Times New Roman" w:hAnsi="Times New Roman"/>
          <w:color w:val="000000"/>
          <w:sz w:val="24"/>
        </w:rPr>
        <w:t>я: отвечать на вопросы по</w:t>
      </w:r>
    </w:p>
    <w:p w:rsidR="004D6D09" w:rsidRDefault="004D6D09">
      <w:pPr>
        <w:sectPr w:rsidR="004D6D09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66" w:line="220" w:lineRule="exact"/>
      </w:pPr>
    </w:p>
    <w:p w:rsidR="004D6D09" w:rsidRDefault="008009C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фактическому содержанию произведения;</w:t>
      </w:r>
    </w:p>
    <w:p w:rsidR="004D6D09" w:rsidRDefault="008009C0">
      <w:pPr>
        <w:autoSpaceDE w:val="0"/>
        <w:autoSpaceDN w:val="0"/>
        <w:spacing w:before="190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владеть элементарными умениями анализа текста прослушанного/прочитанного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D6D09" w:rsidRDefault="008009C0">
      <w:pPr>
        <w:autoSpaceDE w:val="0"/>
        <w:autoSpaceDN w:val="0"/>
        <w:spacing w:before="190" w:after="0"/>
        <w:ind w:right="20"/>
        <w:jc w:val="both"/>
      </w:pPr>
      <w:r>
        <w:rPr>
          <w:rFonts w:ascii="Times New Roman" w:eastAsia="Times New Roman" w:hAnsi="Times New Roman"/>
          <w:color w:val="000000"/>
          <w:sz w:val="24"/>
        </w:rPr>
        <w:t>—  участвовать в обсуждении прослушанного/прочитанного прои</w:t>
      </w:r>
      <w:r>
        <w:rPr>
          <w:rFonts w:ascii="Times New Roman" w:eastAsia="Times New Roman" w:hAnsi="Times New Roman"/>
          <w:color w:val="000000"/>
          <w:sz w:val="24"/>
        </w:rPr>
        <w:t>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4D6D09" w:rsidRDefault="008009C0">
      <w:pPr>
        <w:autoSpaceDE w:val="0"/>
        <w:autoSpaceDN w:val="0"/>
        <w:spacing w:before="192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—  пересказывать (устно) содержан</w:t>
      </w:r>
      <w:r>
        <w:rPr>
          <w:rFonts w:ascii="Times New Roman" w:eastAsia="Times New Roman" w:hAnsi="Times New Roman"/>
          <w:color w:val="000000"/>
          <w:sz w:val="24"/>
        </w:rPr>
        <w:t>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4D6D09" w:rsidRDefault="008009C0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читать по ролям с соблюдением норм произношения, расстановки ударения;</w:t>
      </w:r>
    </w:p>
    <w:p w:rsidR="004D6D09" w:rsidRDefault="008009C0">
      <w:pPr>
        <w:autoSpaceDE w:val="0"/>
        <w:autoSpaceDN w:val="0"/>
        <w:spacing w:before="19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>—  составлять высказывания по содержанию  прои</w:t>
      </w:r>
      <w:r>
        <w:rPr>
          <w:rFonts w:ascii="Times New Roman" w:eastAsia="Times New Roman" w:hAnsi="Times New Roman"/>
          <w:color w:val="000000"/>
          <w:sz w:val="24"/>
        </w:rPr>
        <w:t>зведения (не менее 3 предложений) по заданному алгоритму;</w:t>
      </w:r>
    </w:p>
    <w:p w:rsidR="004D6D09" w:rsidRDefault="008009C0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сочинять небольшие  тексты  по  предложенному  началу и др. (не менее 3 предложений);</w:t>
      </w:r>
    </w:p>
    <w:p w:rsidR="004D6D09" w:rsidRDefault="008009C0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ориентироваться в книге/учебнике по обложке, оглавлению, иллюстрациям;</w:t>
      </w:r>
    </w:p>
    <w:p w:rsidR="004D6D09" w:rsidRDefault="008009C0">
      <w:pPr>
        <w:autoSpaceDE w:val="0"/>
        <w:autoSpaceDN w:val="0"/>
        <w:spacing w:before="190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—  выбирать книги для самостоятельн</w:t>
      </w:r>
      <w:r>
        <w:rPr>
          <w:rFonts w:ascii="Times New Roman" w:eastAsia="Times New Roman" w:hAnsi="Times New Roman"/>
          <w:color w:val="000000"/>
          <w:sz w:val="24"/>
        </w:rPr>
        <w:t xml:space="preserve">ого чтения по совету взрослого и с учётом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рекомендательного списка, рассказывать о прочитанной книге по предложенному алгоритму;</w:t>
      </w:r>
    </w:p>
    <w:p w:rsidR="004D6D09" w:rsidRDefault="008009C0">
      <w:pPr>
        <w:autoSpaceDE w:val="0"/>
        <w:autoSpaceDN w:val="0"/>
        <w:spacing w:before="190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4D6D09" w:rsidRDefault="004D6D09">
      <w:pPr>
        <w:sectPr w:rsidR="004D6D09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64" w:line="220" w:lineRule="exact"/>
      </w:pPr>
    </w:p>
    <w:p w:rsidR="004D6D09" w:rsidRDefault="008009C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50"/>
        <w:gridCol w:w="528"/>
        <w:gridCol w:w="1104"/>
        <w:gridCol w:w="1142"/>
        <w:gridCol w:w="864"/>
        <w:gridCol w:w="6160"/>
        <w:gridCol w:w="1236"/>
        <w:gridCol w:w="1850"/>
      </w:tblGrid>
      <w:tr w:rsidR="004D6D0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D6D0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9" w:rsidRDefault="004D6D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9" w:rsidRDefault="004D6D0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9" w:rsidRDefault="004D6D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9" w:rsidRDefault="004D6D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9" w:rsidRDefault="004D6D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9" w:rsidRDefault="004D6D09"/>
        </w:tc>
      </w:tr>
      <w:tr w:rsidR="004D6D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4D6D0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текста при его прослушивании и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текста, понимание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 при его прослушивании.;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http//nsc.lseptembr.ru/urok</w:t>
            </w:r>
          </w:p>
        </w:tc>
      </w:tr>
      <w:tr w:rsidR="004D6D09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4D6D09"/>
        </w:tc>
      </w:tr>
      <w:tr w:rsidR="004D6D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4D6D0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слова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предложения.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предложением: выделение слов, изменение их порядка, распространение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13.09.2022 20.09.2022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 предложения: определение количества слов в предложении и обозначение каждого слова полоской.;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bomoonlight.ru/azbuka</w:t>
            </w:r>
          </w:p>
        </w:tc>
      </w:tr>
      <w:tr w:rsidR="004D6D0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слова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обозначаемого им предмета.</w:t>
            </w:r>
          </w:p>
          <w:p w:rsidR="004D6D09" w:rsidRDefault="008009C0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Восприятие слова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21.09.2022 22.09.2022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придумывание предложения с заданным словом.;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samouchka.com.ua</w:t>
            </w:r>
          </w:p>
        </w:tc>
      </w:tr>
      <w:tr w:rsidR="004D6D0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над значением слова. Активизация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расширение словарного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запаса. Включение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Осознание единства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моделью предложения: изменение предложения в соответствии с изменением модели.;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4D6D09"/>
        </w:tc>
      </w:tr>
      <w:tr w:rsidR="004D6D0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4D6D09">
        <w:trPr>
          <w:trHeight w:hRule="exact" w:val="11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Формирование навыка слогового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28.09.2022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</w:tbl>
    <w:p w:rsidR="004D6D09" w:rsidRDefault="004D6D09">
      <w:pPr>
        <w:autoSpaceDE w:val="0"/>
        <w:autoSpaceDN w:val="0"/>
        <w:spacing w:after="0" w:line="14" w:lineRule="exact"/>
      </w:pPr>
    </w:p>
    <w:p w:rsidR="004D6D09" w:rsidRDefault="004D6D09">
      <w:pPr>
        <w:sectPr w:rsidR="004D6D09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50"/>
        <w:gridCol w:w="528"/>
        <w:gridCol w:w="1104"/>
        <w:gridCol w:w="1142"/>
        <w:gridCol w:w="864"/>
        <w:gridCol w:w="6160"/>
        <w:gridCol w:w="1236"/>
        <w:gridCol w:w="1850"/>
      </w:tblGrid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12.10.2022 24.10.2022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пособием «Окошечки»: отработка ум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ения читать слоги с изменением буквы гласного;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Осознанное чтение слов, словосочетаний,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25.10.2022 08.11.2022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Развитие осознанности и выразительности чтения на материале небольших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09.11.2022 17.11.2022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Игровое упражнение «Заверши предложение», отрабатывается умение завершать прочитанные незаконченные предло​ жения с опорой на общий смысл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chalka.com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орфоэпическим чтением (при переходе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21.11.2022 30.11.2022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Орфографическое чтение (проговаривание)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01.12.2022 07.12.2022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 и буква. Буква как знак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звука. Различение звука и буквы.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08.12.2022 15.12.2022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Буквы, обозначающие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гласные звуки. Буквы,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19.12.2022 21.12.2022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 w:right="10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bomoonlighy.ru/azb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слоговым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22.12.2022 29.12.2022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Буквы гласных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 твёрдости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09.01.2023 11.01.2023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«Найди нужную букву» (отрабатывается умение соотносить звук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букв,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обозначающих гласный звук в открытом слоге: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обозначение гласного звука и указание на твёр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дость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12.01.2023 19.01.2023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дифференцировать буквы, обозначающие близкие по акустико-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артикуляционным признакам согласные звуки ([с] — [з], [ш] — [ж], [с] — [ш], [з] — [ж], [р] — [л], [ц] — [ч’]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т. д.), и буквы, имеющие оптическое и кинетическое сходство ( о— а, и — у, п — т, л — м, х — ж, ш — т, в — д и т. 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</w:tbl>
    <w:p w:rsidR="004D6D09" w:rsidRDefault="004D6D09">
      <w:pPr>
        <w:autoSpaceDE w:val="0"/>
        <w:autoSpaceDN w:val="0"/>
        <w:spacing w:after="0" w:line="14" w:lineRule="exact"/>
      </w:pPr>
    </w:p>
    <w:p w:rsidR="004D6D09" w:rsidRDefault="004D6D09">
      <w:pPr>
        <w:sectPr w:rsidR="004D6D09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50"/>
        <w:gridCol w:w="528"/>
        <w:gridCol w:w="1104"/>
        <w:gridCol w:w="1142"/>
        <w:gridCol w:w="864"/>
        <w:gridCol w:w="6160"/>
        <w:gridCol w:w="1236"/>
        <w:gridCol w:w="1850"/>
      </w:tblGrid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е, ё, ю, 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23.01.2023 25.01.2023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7" w:lineRule="auto"/>
              <w:ind w:left="72" w:right="10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Мягкий знак как показатель мягкости предшест​вующего согласного звука в конце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слова. Разные 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26.01.2023 31.01.2023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Функция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01.02.2023 06.02.2023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русским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алфавитом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07.02.2023 13.02.2023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http//nsc.lseptembr.ru/urok http://interneturok.ru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bomoonlighy.ru/azbuka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htth://nachalka.com</w:t>
            </w:r>
          </w:p>
        </w:tc>
      </w:tr>
      <w:tr w:rsidR="004D6D09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4D6D09"/>
        </w:tc>
      </w:tr>
      <w:tr w:rsidR="004D6D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4D6D0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7" w:lineRule="auto"/>
              <w:ind w:left="72" w:right="37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Сказка 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(фольклорная)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14.02.2023 22.02.2023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 народных (фольклорных) и литературных (авторских) сказок.</w:t>
            </w:r>
          </w:p>
          <w:p w:rsidR="004D6D09" w:rsidRDefault="008009C0">
            <w:pPr>
              <w:autoSpaceDE w:val="0"/>
              <w:autoSpaceDN w:val="0"/>
              <w:spacing w:before="20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Например, русские народные сказки: «Лиса и рак», «Лисица и 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 К. Д.</w:t>
            </w:r>
          </w:p>
          <w:p w:rsidR="004D6D09" w:rsidRDefault="008009C0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Ушинс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кий «Петух и собака», «Лиса и козёл», В. Г. Сутеев «Кораблик», В. В. Бианки«Лис и Мышонок», Е. И. Чарушин «Теремок», А. С. Пушкин «Сказка о царе Салтане…»(отрывок) и др. (не менее 4 произведений по выбору)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www.skazka.com.ru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23.02.2023 09.03.2023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 в чтении вслух разножанровых произведений о детях (использовать слоговое плавное чтение с переходомна чтение словами без пропусков и перестановок букв и слогов);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13.03.2023 22.03.2023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и чтение поэтических описаний картин природы (пейзажной лирики)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</w:t>
            </w:r>
          </w:p>
        </w:tc>
      </w:tr>
      <w:tr w:rsidR="004D6D0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Устное народное творчество— малые фольклорные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23.03.2023 29.03.2023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 потешек, считалок, загадок: поиск ключевых слов, помогающих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охарактеризовать жанр произведения и назвать его (не менее шести произведений)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</w:t>
            </w:r>
          </w:p>
        </w:tc>
      </w:tr>
      <w:tr w:rsidR="004D6D09">
        <w:trPr>
          <w:trHeight w:hRule="exact" w:val="9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04.04.2022 13.04.2022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Чарушина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«Про Томку», А. Л.</w:t>
            </w:r>
          </w:p>
          <w:p w:rsidR="004D6D09" w:rsidRDefault="008009C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Барто «Страшная птица», «Вам не нужна сорока?»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</w:t>
            </w:r>
          </w:p>
        </w:tc>
      </w:tr>
    </w:tbl>
    <w:p w:rsidR="004D6D09" w:rsidRDefault="004D6D09">
      <w:pPr>
        <w:autoSpaceDE w:val="0"/>
        <w:autoSpaceDN w:val="0"/>
        <w:spacing w:after="0" w:line="14" w:lineRule="exact"/>
      </w:pPr>
    </w:p>
    <w:p w:rsidR="004D6D09" w:rsidRDefault="004D6D09">
      <w:pPr>
        <w:sectPr w:rsidR="004D6D09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50"/>
        <w:gridCol w:w="528"/>
        <w:gridCol w:w="1104"/>
        <w:gridCol w:w="1142"/>
        <w:gridCol w:w="864"/>
        <w:gridCol w:w="6160"/>
        <w:gridCol w:w="1236"/>
        <w:gridCol w:w="1850"/>
      </w:tblGrid>
      <w:tr w:rsidR="004D6D09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17.04.2023 19.04.2023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Есеновского «Моя небольшая родина», Н. Н. Бромлей «Какое самое первое слово?», А.</w:t>
            </w:r>
          </w:p>
          <w:p w:rsidR="004D6D09" w:rsidRDefault="008009C0">
            <w:pPr>
              <w:autoSpaceDE w:val="0"/>
              <w:autoSpaceDN w:val="0"/>
              <w:spacing w:before="20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 Митяева «З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 что я люблю маму», В. Д. Берестова «Любили тебя без особых причин…», Г. П. Виеру «Сколько звёзд на ясном небе!», И. С. Соколова-Микитова«Радуга», С. Я. Маршака «Радуга» (по выбору не менее одного автора);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</w:t>
            </w:r>
          </w:p>
        </w:tc>
      </w:tr>
      <w:tr w:rsidR="004D6D0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20.04.2023 26.04.2023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 в чтении стихотворных произведений о чудесах и превращении, словесной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игре и фантазии (не менее трёх произведений). Например, К. И. Чуковский «Путаница», И. П. Токмакова «Мы играли в хохотушки», И. М. Пивоварова «Кулинаки-пулинаки», «Я палочкой волшебной…», В В Лунин «Я видела чудо», Р. С. Сеф «Чудо», Б. В. Заходер«Моя вообр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азилия», Ю. П. Мориц «Сто фантазий», Ю. Тувим «Чудеса», английские народные песни и небылицы в переводе К. И. Чуковского и С. Я. Маршака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</w:t>
            </w:r>
          </w:p>
        </w:tc>
      </w:tr>
      <w:tr w:rsidR="004D6D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 в библиотеку, нахождение книги по определённой теме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 https://infourok.ru</w:t>
            </w:r>
          </w:p>
        </w:tc>
      </w:tr>
      <w:tr w:rsidR="004D6D09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1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4D6D09"/>
        </w:tc>
      </w:tr>
      <w:tr w:rsidR="004D6D09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4D6D09"/>
        </w:tc>
      </w:tr>
      <w:tr w:rsidR="004D6D09">
        <w:trPr>
          <w:trHeight w:hRule="exact" w:val="52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8009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6D09" w:rsidRDefault="004D6D09"/>
        </w:tc>
      </w:tr>
    </w:tbl>
    <w:p w:rsidR="004D6D09" w:rsidRDefault="004D6D09">
      <w:pPr>
        <w:autoSpaceDE w:val="0"/>
        <w:autoSpaceDN w:val="0"/>
        <w:spacing w:after="0" w:line="14" w:lineRule="exact"/>
      </w:pPr>
    </w:p>
    <w:p w:rsidR="004D6D09" w:rsidRDefault="004D6D09">
      <w:pPr>
        <w:sectPr w:rsidR="004D6D0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78" w:line="220" w:lineRule="exact"/>
      </w:pPr>
    </w:p>
    <w:p w:rsidR="004D6D09" w:rsidRDefault="008009C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D6D09" w:rsidRDefault="008009C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D6D09" w:rsidRDefault="008009C0">
      <w:pPr>
        <w:autoSpaceDE w:val="0"/>
        <w:autoSpaceDN w:val="0"/>
        <w:spacing w:before="166" w:after="0" w:line="271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Климанова Л.Ф., Горецкий В.Г., Голованова М.В. и другие, Ли</w:t>
      </w:r>
      <w:r>
        <w:rPr>
          <w:rFonts w:ascii="Times New Roman" w:eastAsia="Times New Roman" w:hAnsi="Times New Roman"/>
          <w:color w:val="000000"/>
          <w:sz w:val="24"/>
        </w:rPr>
        <w:t xml:space="preserve">тературное чтение (в 2 частях). Учебник. 1класс.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4D6D09" w:rsidRDefault="008009C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4D6D09" w:rsidRDefault="008009C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4D6D09" w:rsidRDefault="004D6D09">
      <w:pPr>
        <w:sectPr w:rsidR="004D6D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D09" w:rsidRDefault="004D6D09">
      <w:pPr>
        <w:autoSpaceDE w:val="0"/>
        <w:autoSpaceDN w:val="0"/>
        <w:spacing w:after="78" w:line="220" w:lineRule="exact"/>
      </w:pPr>
    </w:p>
    <w:p w:rsidR="004D6D09" w:rsidRDefault="008009C0">
      <w:pPr>
        <w:autoSpaceDE w:val="0"/>
        <w:autoSpaceDN w:val="0"/>
        <w:spacing w:after="0" w:line="379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eastAsia="Times New Roman" w:hAnsi="Times New Roman"/>
          <w:b/>
          <w:color w:val="000000"/>
          <w:sz w:val="24"/>
        </w:rPr>
        <w:t>ДЕМОНСТРАЦИЙ</w:t>
      </w:r>
    </w:p>
    <w:p w:rsidR="004D6D09" w:rsidRDefault="004D6D09">
      <w:pPr>
        <w:sectPr w:rsidR="004D6D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09C0" w:rsidRDefault="008009C0"/>
    <w:sectPr w:rsidR="008009C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D6D09"/>
    <w:rsid w:val="008009C0"/>
    <w:rsid w:val="00AA1D8D"/>
    <w:rsid w:val="00B47730"/>
    <w:rsid w:val="00CB0664"/>
    <w:rsid w:val="00E24A8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24B92-6DC2-4D37-8BA4-60C44A53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5031</Words>
  <Characters>28677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2022-07-04T17:20:00Z</dcterms:created>
  <dcterms:modified xsi:type="dcterms:W3CDTF">2022-07-04T17:20:00Z</dcterms:modified>
</cp:coreProperties>
</file>